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0d50" w14:textId="17e0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Мойынкумского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Мойынкумского района Жамбылской области от 13 декабря 2018 года № 3. Зарегистрировано Департаментом юстиции Жамбылской области 19 декабря 2018 года № 4036. Утратило силу решением акима Мойынкумского района Жамбылской области от 19 декабря 2019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Мойынкумского района Жамбылской области от 19 12 2019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Мойынкумского района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Мойынкумского района по согласованию с Жамбылской областной территориальной избирательной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Мойынкумского района от 27 января 2016 года за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 – правовой системе "Әділет" от 24 февраля 2016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временно исполняюшему обязанность руководителя аппарата акима района М. Тулейлиеву.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 областной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______________М.Сарыбеков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3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Мойынкумского района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306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Кенес.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307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Биназар улицы Н.Байконырова, А.Откелбаева М.Кыдырбаева, Жайлаубека.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481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Биназар улицы К.Биртаева, Р.Шанлакбаева, К.Имашева, Ш.Шарипбаева, Ж.Алимкулова.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308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Берлик улицы А.Досымбаева, А.Ташекова, Б.Абдикадырова, И.Акылбаева, К.Сыздыккызы, Баданова, О.Исабекова, Ж.Куанышбаева, Т.Туйтебая.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482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Берлик улицы Абая, Биназар, М.Ауезова, М.Маметова, Жайлаубека, Жамбыла, С.Шакирова, Терсебая, Амангельды, Токсабаева, К.Рыскулбекова, Г.Асылбекова, Т.Инкарбекова.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309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А.Назарбекова.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310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Кокжелек.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311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Кушаман.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312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Жамбыл.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313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Мойынкум улицы Жамбыла, А.Назарбекова, Абылайхана, М.Маметова, Г.Муратбаева, К.Нурбекова, Г.Мусирепова, Б.Майлина, Ш.Калдаякова, Масютенко, Агыбай батыра.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314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Мойынкум улицы Кошенова, Ж.Аймауытова, А.Ташкентбава, И.Жансугирова, М.Макатаева, С.Муканова, А.Досымбаева, С.Кулбаева, А.Оспанова, М.Ауезова, Кажымукана, Желтоқсана, С.Сейфуллина, К.Кабышева, А.Байтурсынова, С.Нарымбетова, М.Отемисова, К.Рыскулбекова.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315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Мойынқум улицы Амангельды, Б.Омарова, Т.Нарбаева, А.Молдагулова, А.Жапарова, Ш.Уалиханова, А.Асылбекова, Балуан шолака, Т.Аубакирова, М.Пахаленко, С.Кулекеева.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316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Кылышбай.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483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Мойынқум улицы Абая, Ж.Куанышбаева, К.Нарымбетова, Ш.Тайбагарова, Б.Момышулы, Курманали, Молдабекова, Лесхозная, населенные пункты Комсомол, Абылан.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317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Кумозек.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318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Карабогет.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319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320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Уланбел.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321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Хантау.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322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Киякты.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323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Чиганак улицы К.Сатбаева, І, ІІ- переулок улицы К.Сатбаева, Айдаралиева, Ж.Куанышбаева, Амангельды, Жениса, Сейфуллина, Агыбай батыра, К.Рысқұлбекова, Балхаш, Абая, СМП 628, населенные пункты Ушбалық, Карасай.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484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Чиганак аулицы Ы.Алтынсарина, Наурыз, станция Бурылбайтайл, село Байтал.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324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Мынарал, станция Мынарал, станция Кашкантениз.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325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Акбакай.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326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Мирный.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327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Аксуйек.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