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cf72" w14:textId="35cc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Байтели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Акбулакского сельского округа района Т. Рыскулова Жамбылской области от 5 февраля 2018 года № 4. Зарегистрировано Департаментом юстиции Жамбылской области 19 февраля 2018 года № 3707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24 ноября 2017 года и с учетом мнения населения соответствующей территории аким Акбулакского сельского округа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АВМ на улицу "Алтын дән" села Байтели Акбулакского сельского округа.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Акбулакского сельского округа Р. Джаманкуловой.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