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1e42e4" w14:textId="01e42e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некоторых постановлений акимата района Т.Рыскулова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района Т. Рыскулова Жамбылской области от 14 февраля 2018 года № 90. Зарегистрировано Департаментом юстиции Жамбылской области 1 марта 2018 года № 3721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 акимат района Т.Рыскулова ПОСТАНОВЛЯЕТ: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утратившими силу некоторые постановления акимата района Т.Рыскулова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руководителя аппарата акима района Оразхан Руслан Конысбаевич.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Крыкбаев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Приложение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акимата района Т. Рыскулова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14 февраля 2018 года № 90</w:t>
            </w:r>
          </w:p>
        </w:tc>
      </w:tr>
    </w:tbl>
    <w:bookmarkStart w:name="z1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постановлений акимата района Т.Рыскулова признанных утратившими силу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Постановление акимата района Т.Рыскулова от 16 февраля 2015 года </w:t>
      </w:r>
      <w:r>
        <w:rPr>
          <w:rFonts w:ascii="Times New Roman"/>
          <w:b w:val="false"/>
          <w:i w:val="false"/>
          <w:color w:val="000000"/>
          <w:sz w:val="28"/>
        </w:rPr>
        <w:t>№42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Положений коммунальных государственных учреждений аппарата акима сельских округов района Т.Рыскулова"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2569</w:t>
      </w:r>
      <w:r>
        <w:rPr>
          <w:rFonts w:ascii="Times New Roman"/>
          <w:b w:val="false"/>
          <w:i w:val="false"/>
          <w:color w:val="000000"/>
          <w:sz w:val="28"/>
        </w:rPr>
        <w:t xml:space="preserve">, опубликовано в газете "Кулан Таны" 10 апреля 2015 года №31 (7075); 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Постановление акимата района Т.Рыскулова от 16 сентября 2016 года </w:t>
      </w:r>
      <w:r>
        <w:rPr>
          <w:rFonts w:ascii="Times New Roman"/>
          <w:b w:val="false"/>
          <w:i w:val="false"/>
          <w:color w:val="000000"/>
          <w:sz w:val="28"/>
        </w:rPr>
        <w:t>№303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определении сроков предоставления заявки на получение субсидий по каждому виду субсидируемых приоритетных сельскохозяйственных культур"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3162</w:t>
      </w:r>
      <w:r>
        <w:rPr>
          <w:rFonts w:ascii="Times New Roman"/>
          <w:b w:val="false"/>
          <w:i w:val="false"/>
          <w:color w:val="000000"/>
          <w:sz w:val="28"/>
        </w:rPr>
        <w:t xml:space="preserve">, опубликовано в газете "Кулан Таны" 27 сентября 2016 года №86-87 (7237-7238); 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Постановление акимата района Т.Рыскулова от 21 қараша 2016 года </w:t>
      </w:r>
      <w:r>
        <w:rPr>
          <w:rFonts w:ascii="Times New Roman"/>
          <w:b w:val="false"/>
          <w:i w:val="false"/>
          <w:color w:val="000000"/>
          <w:sz w:val="28"/>
        </w:rPr>
        <w:t>№383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дополнений в постановление акимата района Т.Рыскулова от "16" сентября 2016 года № 303 "Об определении сроков представления заявкок на получение субсидий по каждому виду субсидируемых приоритетных сельскохозяйственных культур"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3235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в газете "Кулан Таны" 09 декабря 2016 года № 116 (7267);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Постановление акимата района Т.Рыскулова от 10 февраля 2017 года </w:t>
      </w:r>
      <w:r>
        <w:rPr>
          <w:rFonts w:ascii="Times New Roman"/>
          <w:b w:val="false"/>
          <w:i w:val="false"/>
          <w:color w:val="000000"/>
          <w:sz w:val="28"/>
        </w:rPr>
        <w:t>№39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сроках оптимального посева сельскохозяйственной культуры"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3346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в газете "Кулан Таны" 24 марта 2017 года № 23 (7297).</w:t>
      </w:r>
    </w:p>
    <w:bookmarkEnd w:id="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