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9e0f" w14:textId="11d9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14 февраля 2018 года № 91. Зарегистрировано Департаментом юстиции Жамбылской области 1 марта 2018 года № 3722. Утратило силу постановлением акимата района Т. Рыскулова Жамбылской области от 19 апреля 2019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 Рыскулова Жамбылской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6),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 в целях обеспечения занятости инвалидов,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района Т.Рыскулова от 10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"Кулан Таны" 17 февраля 2017 года № 17 (7291).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Алпеисова Бейсенбека Ашималиевича.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91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5514"/>
        <w:gridCol w:w="2005"/>
        <w:gridCol w:w="1828"/>
        <w:gridCol w:w="1477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квотированных рабочих мест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"Отдела образования акимата района Т.Рыскулова"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 Уалиханова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Райымбека Смаилова отдела образования акимата района Т.Рыскулова"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Алтын сақа отдела образования акимата района Т.Рыскулова"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К.Султанбекова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Акбулак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А.Байтурсынова отдела образования акимата района Т.Рыскулова"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Корагаты отдела образования акимата района Т.Рыскулова с миницентром"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