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93fc" w14:textId="5ef9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22 декабря 2017 года № 22-4 "О бюджете сельских округов района Т.Рыскулова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5 декабря 2018 года № 33-4. Зарегистрировано Департаментом юстиции Жамбылской области 11 декабря 2018 года № 4018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маслихата района Т. Рыскулова от 28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Т. Рыскулова от 14 декабря 2017 года № 21-4 "О бюджете района Т. Рыскулова на 2018-2020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4001</w:t>
      </w:r>
      <w:r>
        <w:rPr>
          <w:rFonts w:ascii="Times New Roman"/>
          <w:b w:val="false"/>
          <w:i w:val="false"/>
          <w:color w:val="000000"/>
          <w:sz w:val="28"/>
        </w:rPr>
        <w:t>)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 Рыскулова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22-4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района Т. Рыскулова на 2018-2020 годы" (зарегистрировано в реестре государственной регистрации нормативно-правовых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за 3653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23 января 2018 года в газете "Құлан таңы") следующие изменения: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Куланскому сельскому округу: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"517 801" заменить цифрами "536 305" 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"80 327" заменить цифрами "78 005";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"432 433" заменить цифрами "453 364";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"517 801" заменить цифрами "536 305".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Луговскому сельскому округу: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"217 820" заменить цифрами "218 193" 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"22 899" заменить цифрами "21 198";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"187 161" заменить цифрами "189 308";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"217 820" заменить цифрами "218 193".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Акбулакскому сельскому округу: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"74 763" заменить цифрами "76 888";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"5 152" заменить цифрами "6 096";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"67 945" заменить цифрами "69 155";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"74 763" заменить цифрами "76 888".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Абайскому сельскому округу: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"43 129" заменить цифрами "41 709";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"3 985" заменить цифрами "3 839";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"37 778" заменить цифрами "36 521";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"43 129" заменить цифрами "41 709".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Каракыстакскому сельскому округу: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"148 120" заменить цифрами "141 071";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"6 969" заменить цифрами "6 784";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"139 058" заменить цифрами "132 157";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"148 120" заменить цифрами "141 071".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Жанатурмысскому сельскому округу: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"82 445" заменить цифрами "82 062";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"3 831" заменить цифрами "3 308";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"78 594" заменить цифрами "78 740";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"82 445" заменить цифрами "82 062".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Кокдоненскому сельскому округу: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"81 569" заменить цифрами "87 066";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"3 908" заменить цифрами "7 779";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"75 794" заменить цифрами "78 215";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"81 569" заменить цифрами "87 066".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Когершинскому сельскому округу: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"87 155" заменить цифрами "84 251";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"7 394" заменить цифрами "13 731";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"76 377" заменить цифрами "67 167";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"87 155" заменить цифрами "84 251".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Кумарыкскому сельскому округу: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"57 302" заменить цифрами "58 886";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"6 262" заменить цифрами "6 899";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"47 168" заменить цифрами "48 145";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"57 302" заменить цифрами "58 886".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Акыртобинскому сельскому округу: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"86 797" заменить цифрами "84 088";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"4 560" заменить цифрами "6 894";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"82 175" заменить цифрами "77 179";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"86 797" заменить цифрами "84 088".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Орнекскому сельскому округу: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"95 657" заменить цифрами "85 584";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"5 317" заменить цифрами "5 925";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"90 189" заменить цифрами "79 540";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"95 657" заменить цифрами "85 584".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Теренозекскому сельскому округу: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"51 480" заменить цифрами "51 510";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"3 102" заменить цифрами "4 822";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"48 192" заменить цифрами "46 643".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"51 480" заменить цифрами "51 510".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от 05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11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Куланского сельского округа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453364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453364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1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2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3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от 05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12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Луговского сельского округа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5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92"/>
        <w:gridCol w:w="5867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6"/>
        </w:tc>
        <w:tc>
          <w:tcPr>
            <w:tcW w:w="5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от 05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13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Акбулакского сельского округа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8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9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0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от 05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14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Абайского сельского округа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2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3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4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от 05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15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Каракыстакского сельского округа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6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7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8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от 05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16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Жанатурмысского сельского округа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0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1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2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от 05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17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Кокдоненского сельского округа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4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5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6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от 05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18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Когершинского сельского округа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8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9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0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от 05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19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Кумарыкского сельского округа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2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3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4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от 05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20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Акыртобинского сельского округа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6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7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8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от 05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21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Орнекского сельского округа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512"/>
        <w:gridCol w:w="534"/>
        <w:gridCol w:w="674"/>
        <w:gridCol w:w="16"/>
        <w:gridCol w:w="1780"/>
        <w:gridCol w:w="5940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0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1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2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33-4 от 05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22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Теренозекского сельского округа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4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5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6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