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236e" w14:textId="d132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района Т.Рыскулова от 14 декабря 2017 года №21-4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декабря 2018 года № 34-4. Зарегистрировано Департаментом юстиции Жамбылской области 21 декабря 2018 года № 4051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4012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января 2018 года в газете "Құлан таңы")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"11 550 916" заменить цифрами "11 538 686";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"3 107 102" заменить цифрами "3 105 786";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"8 597 041" заменить цифрами "8 410 301";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"11 894 644" заменить цифрами "11 882 414";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равития местного самоуправления.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34-4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11538686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8410301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-433566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34-4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</w:p>
        </w:tc>
      </w:tr>
    </w:tbl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классификация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қаланаың) сәулет, қала құрылысы және құрылыс бөлімі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</w:p>
        </w:tc>
      </w:tr>
    </w:tbl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2018 год по сельским округам района Т. Рыскулова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2"/>
        <w:gridCol w:w="1662"/>
        <w:gridCol w:w="1004"/>
        <w:gridCol w:w="1579"/>
        <w:gridCol w:w="922"/>
        <w:gridCol w:w="922"/>
        <w:gridCol w:w="920"/>
        <w:gridCol w:w="1044"/>
        <w:gridCol w:w="983"/>
        <w:gridCol w:w="1516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"Капи-тальные расходы государственных органов"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Новосельского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