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fb767" w14:textId="fffb7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Акыртобинского сельского округа района Т.Рыскулова Жамбылской области от 21 декабря 2017 года № 19. Зарегистрировано Департаментом юстиции Жамбылской области 5 января 2018 года № 3666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В тексте документа сохранена пунктуация и орфография оригинала. 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на основании заключения ономастической комиссии при акимате Жамбылской области от 24 декабря 2017 года и с учетом мнения населения соответствующей территории аким Акыртобинского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села Акыртобе Акыртобинского сельского округа: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ДЭУ - Жибек Жолы;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ПХГ – Каракум;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Газовик - Карасу.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главного специалиста аппарата акима Акыртобинского сельского округа Макулбекову Айнур Алтынбековну.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Акыртобинского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