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3c00" w14:textId="6233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станции Корагаты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Корагатинского сельского округа района Т. Рыскулова Жамбылской области от 5 июня 2018 года № 1. Зарегистрировано Департаментом юстиции Жамбылской области 20 июня 2018 года № 3873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 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 при акимате Жамбылской области от 24 ноября 2017 года и с учетом мнения населения соответствующей территории, аким сельского округа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"Вокзальная" на улицу "Теміржолшы" станции Корагаты Корагатинского сельского округа.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Корагатинского сельского округа Ж.Кондыбай.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 в органах юстиции и действие по истечении десяти календарных дней после дня его первого официального 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Б.Аблазимов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