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533e" w14:textId="9fd5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2017 года № 25-3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12 марта 2018 года № 30-2. Зарегистрировано Департаментом юстиции Жамбылской области 15 марта 2018 года № 3733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№18-3 "Об областном бюджете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№3726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№3647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29 декабря 2018 года в районной газете "Сарысу"),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настояшего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2018–2020 годы согласно приложениям 1, 2, 3 соответственно, в том числе на 2018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8 475 169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939 804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11 238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18 220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 7 505 907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8 502 593 тысяч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64 070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142 038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77 968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- 91 494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91 494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142 038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77 968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27 424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экономики,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Бегеев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от 12 марта 2018 года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8475169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7505907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7505907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8502593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от 12 марта 2018 года</w:t>
            </w:r>
          </w:p>
        </w:tc>
      </w:tr>
    </w:tbl>
    <w:bookmarkStart w:name="z2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2018 - 2020 годы</w:t>
      </w:r>
    </w:p>
    <w:bookmarkEnd w:id="51"/>
    <w:bookmarkStart w:name="z2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208"/>
        <w:gridCol w:w="1208"/>
        <w:gridCol w:w="1209"/>
        <w:gridCol w:w="1209"/>
        <w:gridCol w:w="1209"/>
        <w:gridCol w:w="1209"/>
        <w:gridCol w:w="1104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5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5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5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5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5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</w:tbl>
    <w:bookmarkStart w:name="z2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0"/>
    <w:bookmarkStart w:name="z2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143"/>
        <w:gridCol w:w="1143"/>
        <w:gridCol w:w="1143"/>
        <w:gridCol w:w="1251"/>
        <w:gridCol w:w="1143"/>
        <w:gridCol w:w="1251"/>
        <w:gridCol w:w="1143"/>
        <w:gridCol w:w="1144"/>
        <w:gridCol w:w="1144"/>
      </w:tblGrid>
      <w:tr>
        <w:trPr>
          <w:trHeight w:val="30" w:hRule="atLeast"/>
        </w:trPr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6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6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6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6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6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6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9"/>
    <w:bookmarkStart w:name="z3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137"/>
        <w:gridCol w:w="1137"/>
        <w:gridCol w:w="1137"/>
        <w:gridCol w:w="1379"/>
        <w:gridCol w:w="1380"/>
        <w:gridCol w:w="1380"/>
        <w:gridCol w:w="1039"/>
        <w:gridCol w:w="1040"/>
        <w:gridCol w:w="1040"/>
      </w:tblGrid>
      <w:tr>
        <w:trPr>
          <w:trHeight w:val="30" w:hRule="atLeast"/>
        </w:trPr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7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7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7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7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7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7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