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ab89" w14:textId="a2ba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Сарысуского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29 марта 2018 года № 31-7. Зарегистрировано Департаментом юстиции Жамбылской области 19 апреля 2018 года № 3796. Утратило силу решением Сарысуского районного маслихата Жамбылской области от 19 июня 2023 года № 5-4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19.06.2023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Сарысуского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Сарысуского районного маслихата от 5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Сарысуского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мая 2017 года в районной газете "Сарысу" за № 40-41).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К. Тлеубаеву.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31-7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p>
      <w:pPr>
        <w:spacing w:after="0"/>
        <w:ind w:left="0"/>
        <w:jc w:val="both"/>
      </w:pPr>
      <w:bookmarkStart w:name="z101" w:id="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4"/>
    <w:p>
      <w:pPr>
        <w:spacing w:after="0"/>
        <w:ind w:left="0"/>
        <w:jc w:val="both"/>
      </w:pPr>
      <w:bookmarkStart w:name="z117" w:id="9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(оцениваемый период)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_________________год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3"/>
    <w:p>
      <w:pPr>
        <w:spacing w:after="0"/>
        <w:ind w:left="0"/>
        <w:jc w:val="both"/>
      </w:pPr>
      <w:bookmarkStart w:name="z256" w:id="1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