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d343f" w14:textId="d3d34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отходов, тарифов на сбор, вывоз твердых бытовых отходов по Сарысускому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Жамбылской области от 11 сентября 2018 года № 38-3. Зарегистрировано Департаментом юстиции Жамбылской области 10 октября 2018 года № 3961. Утратило силу решением Сарысуского районного маслихата Жамбылской области от 28 апреля 2020 года № 73-3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Сарысуского районного маслихата Жамбылской области от 28.04.2020 </w:t>
      </w:r>
      <w:r>
        <w:rPr>
          <w:rFonts w:ascii="Times New Roman"/>
          <w:b w:val="false"/>
          <w:i w:val="false"/>
          <w:color w:val="ff0000"/>
          <w:sz w:val="28"/>
        </w:rPr>
        <w:t>№ 73-3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приказом Министра энергетики Республики Казахстан от 25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000000"/>
          <w:sz w:val="28"/>
        </w:rPr>
        <w:t xml:space="preserve">, "Об утверждении Типовых правил расчета норм образования и накопления коммунальных отходов" (зарегистрирован в Министерстве юстиции Республики Казахстан 29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10030</w:t>
      </w:r>
      <w:r>
        <w:rPr>
          <w:rFonts w:ascii="Times New Roman"/>
          <w:b w:val="false"/>
          <w:i w:val="false"/>
          <w:color w:val="000000"/>
          <w:sz w:val="28"/>
        </w:rPr>
        <w:t xml:space="preserve">) и приказом Министра Энергетики Республики Казахстан от 1 сентября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404</w:t>
      </w:r>
      <w:r>
        <w:rPr>
          <w:rFonts w:ascii="Times New Roman"/>
          <w:b w:val="false"/>
          <w:i w:val="false"/>
          <w:color w:val="000000"/>
          <w:sz w:val="28"/>
        </w:rPr>
        <w:t xml:space="preserve">, "Об утверждении Методики расчета тарифов на сбор, вывоз, утилизацию, переработку и захоронение твердых бытовых отходов" (зарегистрирован в Министерстве юстиции Республики Казахстан 4 октября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14285</w:t>
      </w:r>
      <w:r>
        <w:rPr>
          <w:rFonts w:ascii="Times New Roman"/>
          <w:b w:val="false"/>
          <w:i w:val="false"/>
          <w:color w:val="000000"/>
          <w:sz w:val="28"/>
        </w:rPr>
        <w:t>) Сарысуский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Сарысускому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тарифы на сбор, вывоз твердых бытовых отходов по Сарысускому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постоянную комиссию районного маслихата по вопросам экономике, финансов, бюджета, агропромышленного комплекса, охраны окружающей среды и природопользования, развития местного самоуправления.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Канатбеков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Дондаулы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Cарысуского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сентября 2018 года № 38-3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Сарысускому району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8"/>
        <w:gridCol w:w="4326"/>
        <w:gridCol w:w="2931"/>
        <w:gridCol w:w="3495"/>
      </w:tblGrid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Норма, кубический метр на 1 расчетную единицу в год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Домовладения благоустроенные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Общежития, интернаты, детские дома, дом престарелых и т. п.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0,085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Больницы, санатории, прочие лечебно-профилактические учреждения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1м2 общей площади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1м2 общей площади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магазины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 торговый площади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1м2 торговое место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Промтоварные магазины, супермаркеты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1м2 торговой площади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1м2 торговой площади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1м2 общей площади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 товаров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1м2 общей площади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быта: обслуживание населения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1м2 общей площади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1м2 общей площади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Пляжи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1м2 общей площади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1м2 торговой площади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АЗС, гаражи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Автомастерские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1м2 общей площади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1м2 общей площади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т.д.)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1м2 общей площади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Юридические, организующие массовые мероприятия на территории города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сентября 2018 года № 38-3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 твердых бытовых отходов по Сарысускому району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44"/>
        <w:gridCol w:w="4585"/>
        <w:gridCol w:w="4571"/>
      </w:tblGrid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Сбор, вывоз коммунальных отходов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 за 1 м3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на одного человека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 на одного человека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 за 1 м3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