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5f46" w14:textId="be35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решением Сарысуского районного маслихата от 20 декабря 2017 года № 25-3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26 ноября 2018 № 40-7. Зарегистрировано Департаментом юстиции Жамбылской области 28 ноября 2018 года № 3992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№3647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29 декабря 2017 года в районной газете "Сарысу")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"9 266 984" заменить цифрами "9 611 183";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"940 234" заменить цифрами "996 561";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"10 808" заменить цифрами "29 717";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"18 220" заменить цифрами "25 655";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"8 297 722" заменить цифрами "8 559 250";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"9 294 408" заменить цифрами "9 638 607";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Бегеев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№ 40-7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25-3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9611183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9638607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5256254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№ 40-7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25-3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2018 - 2020 годы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208"/>
        <w:gridCol w:w="1208"/>
        <w:gridCol w:w="1209"/>
        <w:gridCol w:w="1209"/>
        <w:gridCol w:w="1209"/>
        <w:gridCol w:w="1209"/>
        <w:gridCol w:w="1104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133"/>
        <w:gridCol w:w="1133"/>
        <w:gridCol w:w="1133"/>
        <w:gridCol w:w="1240"/>
        <w:gridCol w:w="1133"/>
        <w:gridCol w:w="1348"/>
        <w:gridCol w:w="1133"/>
        <w:gridCol w:w="1134"/>
        <w:gridCol w:w="1134"/>
      </w:tblGrid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137"/>
        <w:gridCol w:w="1137"/>
        <w:gridCol w:w="1137"/>
        <w:gridCol w:w="1379"/>
        <w:gridCol w:w="1380"/>
        <w:gridCol w:w="1380"/>
        <w:gridCol w:w="1039"/>
        <w:gridCol w:w="1040"/>
        <w:gridCol w:w="1040"/>
      </w:tblGrid>
      <w:tr>
        <w:trPr>
          <w:trHeight w:val="30" w:hRule="atLeast"/>
        </w:trPr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№ 40-7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Сарысуского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25-3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2018-2020 годы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3803"/>
        <w:gridCol w:w="2535"/>
        <w:gridCol w:w="2535"/>
        <w:gridCol w:w="2536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Жанаарыкский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