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cbf1" w14:textId="6c0c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и сельских округов Сарысуского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26 декабря 2018 года № 44-2. Зарегистрировано Департаментом юстиции Жамбылской области 3 января 2019 года № 4087.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Сарысуский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бюджеты города и сельских округов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по городу и каждому сельскому округу в следующих объемах: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761 835 тысяч тенге;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51 638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702 347 тысяч тенге;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768 029 тысяч тенге;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-6 194 тенге;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6 194 тенге;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6 194 тенге.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164 821 тысяч тенге;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6 700 тысяч тенге;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152 207 тысяч тенге;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171 307 тысяч тенге;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-6 486 тенге;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6 486 тенге;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6 486 тенге.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64 322 тысяч тенге;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2 182 тысяч тенге;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61 308 тысяч тенге;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65 649 тысяч тенге;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-1 327 тенге;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1 327 тенге;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1 327 тенге.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67 767 тысяч тенге;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2 489 тысяч тенге;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65 278 тысяч тенге;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68 360 тысяч тенге;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-593 тенге;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593 тенге;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 тенге.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88 525 тысяч тенге;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1 390 тысяч тенге;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87 135 тысяч тенге;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89 292 тысяч тенге;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-767 тенге;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767 тенге;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767 тенге.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Сарысуского районного маслихата Жамбылской области от 02.04.2019 </w:t>
      </w:r>
      <w:r>
        <w:rPr>
          <w:rFonts w:ascii="Times New Roman"/>
          <w:b w:val="false"/>
          <w:i w:val="false"/>
          <w:color w:val="000000"/>
          <w:sz w:val="28"/>
        </w:rPr>
        <w:t>№ 50-2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14.05.2019 </w:t>
      </w:r>
      <w:r>
        <w:rPr>
          <w:rFonts w:ascii="Times New Roman"/>
          <w:b w:val="false"/>
          <w:i w:val="false"/>
          <w:color w:val="00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29.07.2019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25.09.2019 </w:t>
      </w:r>
      <w:r>
        <w:rPr>
          <w:rFonts w:ascii="Times New Roman"/>
          <w:b w:val="false"/>
          <w:i w:val="false"/>
          <w:color w:val="000000"/>
          <w:sz w:val="28"/>
        </w:rPr>
        <w:t>№ 60-2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30.10.2019 </w:t>
      </w:r>
      <w:r>
        <w:rPr>
          <w:rFonts w:ascii="Times New Roman"/>
          <w:b w:val="false"/>
          <w:i w:val="false"/>
          <w:color w:val="000000"/>
          <w:sz w:val="28"/>
        </w:rPr>
        <w:t>№ 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27.11.2019 </w:t>
      </w:r>
      <w:r>
        <w:rPr>
          <w:rFonts w:ascii="Times New Roman"/>
          <w:b w:val="false"/>
          <w:i w:val="false"/>
          <w:color w:val="000000"/>
          <w:sz w:val="28"/>
        </w:rPr>
        <w:t>№ 65-5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объемы субвенций, передаваемых из районного бюджета в бюджеты города и сельских округов в сумме – 721 904 тысяч тенге, в том числе: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Жанатас – 440 941 тысяч тенге;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Байкадамскому сельскому округу – 125 735 тысяч тенге;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Жайылминскому сельскому округу – 57 014 тысяч тенге;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Игиликскому сельскому округу – 41 392 тысяч тенге;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Тогызкентскому сельскому округу – 56 822 тысяч тенге.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2019-2021 годы предусмотреть средства на выплату надбавки к заработной плате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финансируемых из районного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Бюджетные программы развития, направленные на реализацию инвестиционных проектов не предусмотрены.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Бюджетные программы, не подлежащих секвестру в процессе исполнения местных бюджетов на 2019 год не предусмотрены.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развития местного самоуправления районного маслихата.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1-1 - в редакции решения Сарысуского районного маслихата Жамбылской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65-5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1"/>
        <w:gridCol w:w="7"/>
        <w:gridCol w:w="1869"/>
        <w:gridCol w:w="3845"/>
        <w:gridCol w:w="3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761835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702347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702347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768029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217541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13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2020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487871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13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2021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08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501790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№44-2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Байкадамского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2-1 - в редакции решения Сарысуского районного маслихата Жамбылской области от 30.10.2019 </w:t>
      </w:r>
      <w:r>
        <w:rPr>
          <w:rFonts w:ascii="Times New Roman"/>
          <w:b w:val="false"/>
          <w:i w:val="false"/>
          <w:color w:val="ff0000"/>
          <w:sz w:val="28"/>
        </w:rPr>
        <w:t>№ 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5"/>
        <w:gridCol w:w="1394"/>
        <w:gridCol w:w="5"/>
        <w:gridCol w:w="1389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14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Байкадамского сельского округа на 2020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года№ 44-2</w:t>
            </w:r>
          </w:p>
        </w:tc>
      </w:tr>
    </w:tbl>
    <w:bookmarkStart w:name="z15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Байкадамского сельского округа на 2021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14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года№ 44-2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Жайылминского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3-1 - в редакции решения Сарысуского районного маслихата Жамбылской области от 30.10.2019 </w:t>
      </w:r>
      <w:r>
        <w:rPr>
          <w:rFonts w:ascii="Times New Roman"/>
          <w:b w:val="false"/>
          <w:i w:val="false"/>
          <w:color w:val="ff0000"/>
          <w:sz w:val="28"/>
        </w:rPr>
        <w:t>№ 63-2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16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Жайылминского сельского округа на 2020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17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Жайылминского сельского округа на 2021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Игиликского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4-1 - в редакции решения Сарысуского районного маслихата Жамбылской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65-5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 от 26 декабря 2018 года</w:t>
            </w:r>
          </w:p>
        </w:tc>
      </w:tr>
    </w:tbl>
    <w:bookmarkStart w:name="z18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Игиликского сельского округа на 2020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19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Игиликского сельского округа на 2021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№44-2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Тогызкентского сельского округа на 2019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5-1 - в редакции решения Сарысуского районного маслихата Жамбылской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65-5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 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20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Тогызкентского сельского округа на 2020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44-2</w:t>
            </w:r>
          </w:p>
        </w:tc>
      </w:tr>
    </w:tbl>
    <w:bookmarkStart w:name="z20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Тогызкентского сельского округа на 2021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32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