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03b4" w14:textId="c910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"Кенес" села Жайылма Жайылминского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Жайылминского аульного округа Сарысуского района Жамбылской области от 5 февраля 2018 года № 1. Зарегистрировано Департаментом юстиции Жамбылской области 1 марта 2018 года № 3724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 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 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 и с учетом мнения населения соответствующей территории аким Жайылминского аульного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"Кеңес" на улицу "Асанали Әшимов" села Жайылма Жайылминского аульного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Жайылминского аульного округа Ш. Бейсенбайулы.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