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ac15" w14:textId="ec0a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"Гараж" села Жайылма и "Коминтерн" села Маятас Жайылминского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Жайылминского сельского округа Сарысуского района Жамбылской области от 26 декабря 2018 года № 41. Зарегистрировано Департаментом юстиции Жамбылской области 29 декабря 2018 года № 4086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областного ономастической комиссии при акимате Жамбылской области от "8" ноября 2018 года и с учетом мнения населения соответствующей территории аким Жайылминского сельского округа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"Гараж" на улицу "Каратау" села Жайылма и улицу "Коминтерн" на улицу "Актас" села Маятас Жайылминского сельского округа Сарысуского района.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отделение аппарата акима Жайылминского сельского округа Н.С. Рахымжанову.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