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ca835" w14:textId="16ca8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Таласского районного маслихата от 20 декабря 2017 года №27–2 "О районном бюджете на 2018 –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12 марта 2018 года № 32-2. зарегистрировано Департаментом юстиции Жамбылской области 14 марта 2018 года № 3730.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и решением Жамбылского областного маслихата от 05 марта 2018 года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11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18-3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2018-2020 годы" Таласский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Таласского районного маслихата от 20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27-2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2018 – 2020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3638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в газете "Талас тынысы" 1 января 2018 года), следующие изменения: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"9 788 476" заменить цифрами "10 076 228";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"863 265" заменить цифрами "822 956";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"27 000" заменить цифрами "22 000";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"26 863" заменить цифрами "22 849";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"9 788 476" заменить цифрами "10 103 345";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"-37 221" заменить цифрами "10 104";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"-37 221" заменить цифрами "-10 104";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"27 117".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и публикацию его в интернет–ресурсах районного маслихата возложить на постоянную комиссию районного маслихата шестого созыва по вопросам социально-экономического развития района, по бюджету, местным налогам и вопросам городского хозяйства.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2018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Х. Омаров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Аманжолова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2018 года № 32-2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маслиахата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№27-2</w:t>
            </w:r>
          </w:p>
        </w:tc>
      </w:tr>
    </w:tbl>
    <w:bookmarkStart w:name="z4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"/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10 076 228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822 956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196 129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196 129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379 991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365 094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9 208 423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9 208 423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9 208 423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1198"/>
        <w:gridCol w:w="1198"/>
        <w:gridCol w:w="5932"/>
        <w:gridCol w:w="30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5"/>
        </w:tc>
        <w:tc>
          <w:tcPr>
            <w:tcW w:w="3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10 103 345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3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377 109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114 591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100 612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95 901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78 402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8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3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6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5 092 649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737 510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392 622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344 888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3 472 907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3 311 562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161 345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255 310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255 310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288 739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288 739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337 433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195 295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7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754 398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156 889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156 889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486 485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299 311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106 415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7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1 915 295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926 400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655 088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271 312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304 610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205 794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496 444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483 883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161 757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109 892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2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461 004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228 405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228 405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69 887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69 887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5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257 269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189 421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126 810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3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6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459 161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459 161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436 161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0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280 566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245 408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245 408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9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433 570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433 570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235 270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189 289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-37 221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7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0"/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4"/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5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88 209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88 209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9"/>
        <w:gridCol w:w="477"/>
        <w:gridCol w:w="477"/>
        <w:gridCol w:w="6403"/>
        <w:gridCol w:w="3374"/>
      </w:tblGrid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2"/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5"/>
        <w:gridCol w:w="632"/>
        <w:gridCol w:w="644"/>
        <w:gridCol w:w="5273"/>
        <w:gridCol w:w="28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5"/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0"/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51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320"/>
        <w:gridCol w:w="320"/>
        <w:gridCol w:w="4970"/>
        <w:gridCol w:w="5637"/>
      </w:tblGrid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7"/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10 104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-10 104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529"/>
        <w:gridCol w:w="53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0"/>
        </w:tc>
        <w:tc>
          <w:tcPr>
            <w:tcW w:w="5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5"/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6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50 988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50 988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2"/>
        <w:gridCol w:w="2191"/>
        <w:gridCol w:w="2191"/>
        <w:gridCol w:w="2674"/>
        <w:gridCol w:w="3632"/>
      </w:tblGrid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4"/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75"/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88 209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76"/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88 209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77"/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8"/>
        <w:gridCol w:w="435"/>
        <w:gridCol w:w="443"/>
        <w:gridCol w:w="2529"/>
        <w:gridCol w:w="69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8"/>
        </w:tc>
        <w:tc>
          <w:tcPr>
            <w:tcW w:w="6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9"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80"/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2018 года № 332-3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27-2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4"/>
        <w:gridCol w:w="1405"/>
        <w:gridCol w:w="3128"/>
        <w:gridCol w:w="1606"/>
        <w:gridCol w:w="1606"/>
        <w:gridCol w:w="1607"/>
        <w:gridCol w:w="258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8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Бюджетные программы каждого аульного округа в районном бюджете на 2018 год</w:t>
            </w:r>
          </w:p>
          <w:bookmarkEnd w:id="281"/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82"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022 "Капитальные расходы государственного органа"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014 "Организация водоснабжения населенных пунктов"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008 "Освещение улиц населенных пунктов"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040 "Реализация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3"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4"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Каратауского сельского округа Таласского района"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5"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Кенесского сельского округа Таласского района"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6"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Тамдинского сельского округа Таласского района"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16705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7241,0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7"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Аккумского сельского округа Таласского района"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16895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88"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Кокталского сельского округа Таласского района"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14326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89"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Каскабулакского сельского округа Таласского района"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95901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7881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