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32a0" w14:textId="92a3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28 апреля 2018 года № 104. Зарегистрировано Департаментом юстиции Жамбылской области 25 мая 2018 года № 3832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Таласского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Таласского района по видам продукции растениеводства, подлежащим обязательному страхованию в растениеводстве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С. Дадабаева.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2018 года № 104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Таласского района по видам продукции растениеводства, подлежащим обязательному страхованию в растениеводстве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5194"/>
        <w:gridCol w:w="5194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  <w:bookmarkEnd w:id="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 заверщение посевных работ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пщеница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20.09.2018г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10.10.2018г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15.05.2018г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15.06.2018г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Из-за неустойчивых весенних погодных перемен и пониженной температуры почвы для всхода семян, в текушем году сроки данных посев может колебаться на 10-15 дней.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