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0036" w14:textId="de00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21 декабря 2017 года №28 –2 "О бюджете города и сельских округов на 2018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31 мая 2018 года № 36-2. Зарегистрировано Департаментом юстиции Жамбылской области 4 июня 2018 года № 3846.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Таласского районного маслихата от 24 мая 2018 года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Таласского районного маслихата от 20 декабря 2017 года № 27-2 "О районном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3827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на 2018 – 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3639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"Талас тынысы" от 1 января 2018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"265 789" заменить цифрами "274 271";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"10 853" заменить цифрами "13 903";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"265 789" заменить цифрами "274 271".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интернет–ресурсах районного маслихата возложить на постоянную комиссию районного маслихата шестого созыва по вопросам социально-экономического развития района, по бюджету, местным налогам и вопросам городского хозяйства.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Г. Картабаев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36-2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2018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896"/>
        <w:gridCol w:w="1897"/>
        <w:gridCol w:w="3966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529"/>
        <w:gridCol w:w="529"/>
        <w:gridCol w:w="7095"/>
        <w:gridCol w:w="2409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4"/>
        <w:gridCol w:w="485"/>
        <w:gridCol w:w="485"/>
        <w:gridCol w:w="7526"/>
        <w:gridCol w:w="2210"/>
      </w:tblGrid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3"/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1672"/>
        <w:gridCol w:w="1715"/>
        <w:gridCol w:w="1318"/>
      </w:tblGrid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8"/>
        <w:gridCol w:w="727"/>
        <w:gridCol w:w="727"/>
        <w:gridCol w:w="4228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"/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"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36-2</w:t>
            </w:r>
          </w:p>
        </w:tc>
      </w:tr>
    </w:tbl>
    <w:bookmarkStart w:name="z10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2018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289"/>
        <w:gridCol w:w="2737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3"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896"/>
        <w:gridCol w:w="1897"/>
        <w:gridCol w:w="3966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5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3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2545"/>
        <w:gridCol w:w="1640"/>
        <w:gridCol w:w="4834"/>
        <w:gridCol w:w="1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6"/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0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529"/>
        <w:gridCol w:w="529"/>
        <w:gridCol w:w="3437"/>
        <w:gridCol w:w="3658"/>
        <w:gridCol w:w="2409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47"/>
        <w:gridCol w:w="2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0"/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4"/>
        <w:gridCol w:w="485"/>
        <w:gridCol w:w="485"/>
        <w:gridCol w:w="7526"/>
        <w:gridCol w:w="2210"/>
      </w:tblGrid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36"/>
        <w:gridCol w:w="2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5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2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3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4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726"/>
        <w:gridCol w:w="740"/>
        <w:gridCol w:w="4224"/>
        <w:gridCol w:w="54"/>
        <w:gridCol w:w="32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9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36-2</w:t>
            </w:r>
          </w:p>
        </w:tc>
      </w:tr>
    </w:tbl>
    <w:bookmarkStart w:name="z18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Бостандык на 2018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289"/>
        <w:gridCol w:w="2737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1"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3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896"/>
        <w:gridCol w:w="1897"/>
        <w:gridCol w:w="3966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6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4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8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2454"/>
        <w:gridCol w:w="1582"/>
        <w:gridCol w:w="4661"/>
        <w:gridCol w:w="20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5"/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тысяч тенге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9"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7"/>
        <w:gridCol w:w="529"/>
        <w:gridCol w:w="529"/>
        <w:gridCol w:w="7088"/>
        <w:gridCol w:w="9"/>
        <w:gridCol w:w="2408"/>
      </w:tblGrid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9"/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4"/>
        <w:gridCol w:w="485"/>
        <w:gridCol w:w="485"/>
        <w:gridCol w:w="3712"/>
        <w:gridCol w:w="3814"/>
        <w:gridCol w:w="2210"/>
      </w:tblGrid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0"/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4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2"/>
        <w:gridCol w:w="2774"/>
        <w:gridCol w:w="2775"/>
        <w:gridCol w:w="3386"/>
        <w:gridCol w:w="5"/>
        <w:gridCol w:w="1318"/>
      </w:tblGrid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1"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2"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3"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4"/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8"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36-2</w:t>
            </w:r>
          </w:p>
        </w:tc>
      </w:tr>
    </w:tbl>
    <w:bookmarkStart w:name="z270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2018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40"/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2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896"/>
        <w:gridCol w:w="1897"/>
        <w:gridCol w:w="3966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5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3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7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1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529"/>
        <w:gridCol w:w="529"/>
        <w:gridCol w:w="7095"/>
        <w:gridCol w:w="2409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56"/>
        <w:gridCol w:w="33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0"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4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4"/>
        <w:gridCol w:w="485"/>
        <w:gridCol w:w="485"/>
        <w:gridCol w:w="7526"/>
        <w:gridCol w:w="2210"/>
      </w:tblGrid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43"/>
        <w:gridCol w:w="26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9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4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5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6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63"/>
        <w:gridCol w:w="38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7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1"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28-2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36-2</w:t>
            </w:r>
          </w:p>
        </w:tc>
      </w:tr>
    </w:tbl>
    <w:bookmarkStart w:name="z347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Ушарал на 2018 год 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3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5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896"/>
        <w:gridCol w:w="1897"/>
        <w:gridCol w:w="3966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8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4"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6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0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4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2454"/>
        <w:gridCol w:w="1582"/>
        <w:gridCol w:w="4661"/>
        <w:gridCol w:w="20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7"/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тысяч тенге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0"/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1"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529"/>
        <w:gridCol w:w="529"/>
        <w:gridCol w:w="7095"/>
        <w:gridCol w:w="2409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559"/>
        <w:gridCol w:w="570"/>
        <w:gridCol w:w="5374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1"/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тысяч тенге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4"/>
        <w:gridCol w:w="485"/>
        <w:gridCol w:w="485"/>
        <w:gridCol w:w="7526"/>
        <w:gridCol w:w="2210"/>
      </w:tblGrid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1"/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4"/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7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4"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5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6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7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726"/>
        <w:gridCol w:w="740"/>
        <w:gridCol w:w="4224"/>
        <w:gridCol w:w="33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8"/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1"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2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