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ba4b" w14:textId="e2ab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Таласского районного маслихата от 20 декабря 2017 года №27-2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7 августа 2018 года № 39-2. Зарегистрировано Департаментом юстиции Жамбылской области 9 августа 2018 года № 3927.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августа 2018 года № 39-2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3 688 201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3 528 163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1 947 996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3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502"/>
        <w:gridCol w:w="502"/>
        <w:gridCol w:w="6728"/>
        <w:gridCol w:w="2920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559"/>
        <w:gridCol w:w="570"/>
        <w:gridCol w:w="4667"/>
        <w:gridCol w:w="3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20"/>
        <w:gridCol w:w="320"/>
        <w:gridCol w:w="4970"/>
        <w:gridCol w:w="5637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8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35"/>
        <w:gridCol w:w="443"/>
        <w:gridCol w:w="2529"/>
        <w:gridCol w:w="6915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