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15a4" w14:textId="afa1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и сельских округов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21 декабря 2018 года № 48-2. Зарегистрировано Департаментом юстиции Жамбылской области 24 декабря 2018 года № 4052.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Таласский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и сельских округов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1 029 690 тысячи тенге, в том числе: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78 883 тысяч тенге;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449 тенге;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599 078,0 тенге;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1 044 541 тысяч тенге; 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14 851 тенге;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14 851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Таласского районного маслихата Жамбылской области от 02.04.2019 </w:t>
      </w:r>
      <w:r>
        <w:rPr>
          <w:rFonts w:ascii="Times New Roman"/>
          <w:b w:val="false"/>
          <w:i w:val="false"/>
          <w:color w:val="00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13.05.2019 </w:t>
      </w:r>
      <w:r>
        <w:rPr>
          <w:rFonts w:ascii="Times New Roman"/>
          <w:b w:val="false"/>
          <w:i w:val="false"/>
          <w:color w:val="00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25.07.2019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24.10.2019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передавемые из райoнного бюджета городу Каратау и сельским округам на 2019 год в размере 175 216,0 тысяч тенге, в том числе: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Каратау – 33 408,0 тысяч тенге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Ушаралскому сельскому округу – 20 324,0 тысяч тенге;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Акколскому сельскому округу – 20 109,0 тысяч тенге;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Бериккаринскому сельскому округу – 20 622,0 тысяч тенге;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Бостандыкскому сельскому округу – 19 751,0 тысяч тенге;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Кызылаутскому сельскому округу – 19 576,0 тысяч тенге;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Ойыкскому сельскому округу – 21 730,0 тысяч тенге;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Шакировскому сельскому округу – 19 696,0 тысяч тенге.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2019-2021 годы предусмотреть средства на выплату надбавки к заработной плате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финансируемых из районного бюджета, работающим в сельской местности в размере двадцати пяти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местных бюджетных программ на 2019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Несипбаев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Таласского районного маслихата Жамбылской области от 25.11.2019 </w:t>
      </w:r>
      <w:r>
        <w:rPr>
          <w:rFonts w:ascii="Times New Roman"/>
          <w:b w:val="false"/>
          <w:i w:val="false"/>
          <w:color w:val="ff0000"/>
          <w:sz w:val="28"/>
        </w:rPr>
        <w:t>№ 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567 386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5 337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500 753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500 753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101 590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101 590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407 608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401 553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401 553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Таласского районного маслихата Жамбылской области от 25.11.2019 </w:t>
      </w:r>
      <w:r>
        <w:rPr>
          <w:rFonts w:ascii="Times New Roman"/>
          <w:b w:val="false"/>
          <w:i w:val="false"/>
          <w:color w:val="ff0000"/>
          <w:sz w:val="28"/>
        </w:rPr>
        <w:t>№ 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Таласского районного маслихата Жамбылской области от 25.11.2019 </w:t>
      </w:r>
      <w:r>
        <w:rPr>
          <w:rFonts w:ascii="Times New Roman"/>
          <w:b w:val="false"/>
          <w:i w:val="false"/>
          <w:color w:val="ff0000"/>
          <w:sz w:val="28"/>
        </w:rPr>
        <w:t>№ 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Таласского районного маслихата Жамбылской области от 24.10.2019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6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2019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Таласского районного маслихата Жамбылской области от 24.10.2019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8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2019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Таласского районного маслихата Жамбылской области от 24.10.2019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Таласского районного маслихата Жамбылской области от 24.10.2019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9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2019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Таласского районного маслихата Жамбылской области от 24.10.2019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139"/>
        <w:gridCol w:w="2140"/>
        <w:gridCol w:w="3458"/>
        <w:gridCol w:w="2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9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0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0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0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2020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0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1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2"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43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4"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764"/>
        <w:gridCol w:w="7750"/>
        <w:gridCol w:w="22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5"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6"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7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726"/>
        <w:gridCol w:w="740"/>
        <w:gridCol w:w="4224"/>
        <w:gridCol w:w="3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8"/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2020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9"/>
        <w:gridCol w:w="68"/>
        <w:gridCol w:w="727"/>
        <w:gridCol w:w="727"/>
        <w:gridCol w:w="4229"/>
        <w:gridCol w:w="33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50"/>
        </w:tc>
      </w:tr>
      <w:tr>
        <w:trPr>
          <w:trHeight w:val="30" w:hRule="atLeast"/>
        </w:trPr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2020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2020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 Шакиров на 2020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12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2021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291"/>
        <w:gridCol w:w="313"/>
        <w:gridCol w:w="4952"/>
        <w:gridCol w:w="34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2021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2021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28"/>
        <w:gridCol w:w="34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2021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8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9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60"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61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62"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764"/>
        <w:gridCol w:w="7750"/>
        <w:gridCol w:w="22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63"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64"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65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726"/>
        <w:gridCol w:w="740"/>
        <w:gridCol w:w="4224"/>
        <w:gridCol w:w="3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66"/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2021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8"/>
        <w:gridCol w:w="676"/>
        <w:gridCol w:w="677"/>
        <w:gridCol w:w="3934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2021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2021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 Шакиров на 2021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676"/>
        <w:gridCol w:w="689"/>
        <w:gridCol w:w="3930"/>
        <w:gridCol w:w="3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14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2019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2776"/>
        <w:gridCol w:w="2776"/>
        <w:gridCol w:w="3389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