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c5e1" w14:textId="df0c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2017 года № 21-3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13 марта 2018 года № 24-4. Зарегистрировано Департаментом юстиции Жамбылской области 14 марта 2018 года № 3731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долина-Шу өңірі" от 6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"14 608 244" заменить цифрами "14 811 343";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"7 998" заменить цифрами "17 373";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"11 928 873" заменить цифрами "12 122 597".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"14 608 244" заменить цифрами "14 865 762".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"12 000".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"-149 636" заменить цифрами "-216 055".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"149 636" заменить цифрами "216 055".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"66 419".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 2018 года № 24-4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21-3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14811343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12122597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12122597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4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Наименование</w:t>
            </w:r>
          </w:p>
          <w:bookmarkEnd w:id="3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4334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4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9"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-216055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Наименование</w:t>
            </w:r>
          </w:p>
          <w:bookmarkEnd w:id="51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6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 2018 года № 24-4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 года № 21-3</w:t>
            </w:r>
          </w:p>
        </w:tc>
      </w:tr>
    </w:tbl>
    <w:bookmarkStart w:name="z28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60"/>
    <w:bookmarkStart w:name="z2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549"/>
        <w:gridCol w:w="2723"/>
        <w:gridCol w:w="2241"/>
        <w:gridCol w:w="1397"/>
        <w:gridCol w:w="1397"/>
        <w:gridCol w:w="2560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сельской местности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Освещение улиц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