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df83" w14:textId="6a6d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Шуского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13 марта 2018 года № 24-5. Зарегистрировано Департаментом юстиции Жамбылской области 27 марта 2018 года № 3749. Утратило силу решением Шуского районного маслихата Жамбылской области от 5 мая 2023 года № 2-3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05.05.2023 </w:t>
      </w:r>
      <w:r>
        <w:rPr>
          <w:rFonts w:ascii="Times New Roman"/>
          <w:b w:val="false"/>
          <w:i w:val="false"/>
          <w:color w:val="ff0000"/>
          <w:sz w:val="28"/>
        </w:rPr>
        <w:t>№ 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Шуский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Шуского районного маслихата.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Шуского районного маслихата от 12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№12-7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Шуского районного маслихата"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№3416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долина" от 6 мая 2017 года)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Шуского районного маслихата С.Сасыкбаева.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А.Рахматова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№24-5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Шуского районного маслихата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маслихата Шуского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маслихата Шуского района (далее – служащие корпуса "Б").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ключевые целевые индикаторы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кадровая служба.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кадровой службе в течение трех лет со дня завершения оценки.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индивидуальный план работы утверждается данным должностным лицом.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кадровой службе.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кадровая служба не позднее 2 рабочих дней выносит его на рассмотрение Комиссии.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кадровая служба не позднее 2 рабочих дней выносит его на рассмотрение Комиссии.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кадровой службы. Секретарь Комиссии не принимает участие в голосовании.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предоставляет на заседание Комиссии следующие документы: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кадровой службой и двумя другими служащими государственного органа.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кадровая службой результаты оценки служащему корпуса "Б" направляются посредством интернет-портала государственных органов.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1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(оцениваемый период)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  <w:bookmarkEnd w:id="10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служащего:___________________________________________________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</w:p>
        </w:tc>
      </w:tr>
    </w:tbl>
    <w:bookmarkStart w:name="z16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2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5"/>
    <w:bookmarkStart w:name="z22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6"/>
    <w:bookmarkStart w:name="z22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7"/>
    <w:bookmarkStart w:name="z22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8"/>
    <w:bookmarkStart w:name="z23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69"/>
    <w:bookmarkStart w:name="z23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6"/>
    <w:bookmarkStart w:name="z23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77"/>
    <w:bookmarkStart w:name="z23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8"/>
    <w:bookmarkStart w:name="z24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9"/>
    <w:bookmarkStart w:name="z24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0"/>
    <w:bookmarkStart w:name="z24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81"/>
    <w:bookmarkStart w:name="z24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2"/>
    <w:bookmarkStart w:name="z24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83"/>
    <w:bookmarkStart w:name="z24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