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12dd" w14:textId="58b1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21 декабря 2017 года № 21-3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22 мая 2018 года № 27-2. Зарегистрировано Департаментом юстиции Жамбылской области 23 мая 2018 года № 3825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14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 18-3 "Об областном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3819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3643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"Шуская долина-Шу өңірі" от 6 января 2018 года) следующие изменения: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"14 811 343" заменить цифрами "15 805 233";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"12 122 597" заменить цифрами "13 116 487".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"14 865 762" заменить цифрами "15 859 652".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2018 года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21-3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2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13116487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13116487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15859652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8564603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6348538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на 2012 – 2018 годы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5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4334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9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04"/>
        <w:gridCol w:w="308"/>
        <w:gridCol w:w="4782"/>
        <w:gridCol w:w="5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2"/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-216055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4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8"/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