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e669" w14:textId="652e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21 декабря 2017 года № 21-3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28 ноября 2018 года № 35-2. Зарегистрировано Департаментом юстиции Жамбылской области 29 ноября 2018 года № 3999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 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3643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"Шуская долина" от 6 января 2018 года) следующие изменения: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"16 204 798" заменить цифрами "16 271 146";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"13 396 052" заменить цифрами "13 462 400".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"16 259 217" заменить цифрами "16 326 565".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"149 636" заменить цифрами "147 946".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"178 458" заменить цифрами "176 768".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"12 000" заменить цифрами "11 000".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"-216 055" заменить цифрами "-214 365".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"216 055" заменить цифрами "214 365".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"178 458" заменить цифрами "176 768".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"41 000" заменить цифрами "30 293".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 и 5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Абдуманапов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 № 35-2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21-3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16271146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16326565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8713851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6470447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6042941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приставками"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25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4334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6"/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04"/>
        <w:gridCol w:w="308"/>
        <w:gridCol w:w="4782"/>
        <w:gridCol w:w="58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7"/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-214365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28"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9"/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 № 35-2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21-3</w:t>
            </w:r>
          </w:p>
        </w:tc>
      </w:tr>
    </w:tbl>
    <w:bookmarkStart w:name="z6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аппарат акима района в городе, города районного значения, поселка, села, сельского округа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2052"/>
        <w:gridCol w:w="2491"/>
        <w:gridCol w:w="1852"/>
        <w:gridCol w:w="1528"/>
        <w:gridCol w:w="1529"/>
        <w:gridCol w:w="2274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  <w:bookmarkEnd w:id="31"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32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33"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bookmarkEnd w:id="34"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</w:t>
            </w:r>
          </w:p>
          <w:bookmarkEnd w:id="35"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Дулатского сельского округа"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Тасоткельского сельского округа"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села Далакайнар"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Коккайнарского сельского округа"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Актобинского сельского округа"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Балуан Шолакского сельского округа"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Ондириского сельского округа"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