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2a18" w14:textId="56a2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декабря 2018 года № 38-3. Зарегистрировано Департаментом юстиции Жамбылской области 25 декабря 2018 года № 4059.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cтатьи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 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год,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21 434 251 тысяч тенге, в том числе: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3 272 852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23 162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28 059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18 110 178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21 648 771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144 103 тысяч тенге, в том числе: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234 825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90 722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- 358 623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- 144 103 тысяч тенге, в том числе: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234 825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90 722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214 520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Шуского районного маслихата Жамбылской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08.05.2019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23.07.2019 </w:t>
      </w:r>
      <w:r>
        <w:rPr>
          <w:rFonts w:ascii="Times New Roman"/>
          <w:b w:val="false"/>
          <w:i w:val="false"/>
          <w:color w:val="000000"/>
          <w:sz w:val="28"/>
        </w:rPr>
        <w:t>№ 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25.09.2019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24.10.2019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18.11.2019 </w:t>
      </w:r>
      <w:r>
        <w:rPr>
          <w:rFonts w:ascii="Times New Roman"/>
          <w:b w:val="false"/>
          <w:i w:val="false"/>
          <w:color w:val="000000"/>
          <w:sz w:val="28"/>
        </w:rPr>
        <w:t>№54-2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20.12.2019 </w:t>
      </w:r>
      <w:r>
        <w:rPr>
          <w:rFonts w:ascii="Times New Roman"/>
          <w:b w:val="false"/>
          <w:i w:val="false"/>
          <w:color w:val="00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передаваемые на 2019 год объҰм субвенции из областного бюджета в размере 8 709 651 тысячи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передаваемые из районного бюджета бюджетные субвенции на 2019 год в аппараты акима района в городе, города районного значения, поселка, села, сельских округов в размере 267 469 тысячи тенге в том числе: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аульного округа - 17 949 тысячи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Аксуского аульного округа - 18 168 тысячи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Берликского аульного округа - 17 696 тысячи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Берликустемского аульного округа - 14 978 тысячи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Ески-Шуского аульного округа - 17 811 тысячи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Жанажолского аульного округа - 14 327 тысячи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Жанакогамского округа - 15 663 тысячи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Корагатинского аульного округа - 22 240 тысячи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Конаева - 19 751 тысячи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аульного округа - 51 151 тысячи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Шокпарского аульного округа - 21 517 тысячи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Шу - 36 218 тысячи тенге.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в размере 9010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Шуского районного маслихата Жамбылской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объем выделенных денежных средств по программе аппарат акима района в городе, города районного значения, поселка, села,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целевые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Целевые текущие трансферты на 2019 год по программе аппарат акима района в городе, города районного значения, поселка, села, сельских округов определяются на основании постановления акимата Шуского района.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Шуского районного маслихата Жамбылской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21648771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11387248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-358623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7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11828377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52"/>
        <w:gridCol w:w="329"/>
        <w:gridCol w:w="5103"/>
        <w:gridCol w:w="5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5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11274235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52"/>
        <w:gridCol w:w="329"/>
        <w:gridCol w:w="5103"/>
        <w:gridCol w:w="5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5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-90722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10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Шуского районного маслихата Жамбылской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391"/>
        <w:gridCol w:w="2446"/>
        <w:gridCol w:w="2012"/>
        <w:gridCol w:w="1254"/>
        <w:gridCol w:w="1254"/>
        <w:gridCol w:w="1255"/>
        <w:gridCol w:w="2299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сельской местности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Освещение улиц населенных пунктов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Обеспечение санитарии населенных пунктов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мер по содей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 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рамках 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"Разви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регионов</w:t>
            </w:r>
          </w:p>
          <w:bookmarkEnd w:id="67"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12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5642"/>
        <w:gridCol w:w="5079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Далакайнар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аульного округа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аульного округа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аульного округа"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