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9d6a4" w14:textId="9f9d6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города Шу и сельских округов на 2019-2021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Шуского районного маслихата Жамбылской области от 25 декабря 2018 года № 39-2. Зарегистрировано Департаментом юстиции Жамбылской области 27 декабря 2018 года № 4069.</w:t>
      </w:r>
    </w:p>
    <w:p>
      <w:pPr>
        <w:spacing w:after="0"/>
        <w:ind w:left="0"/>
        <w:jc w:val="both"/>
      </w:pPr>
      <w:bookmarkStart w:name="z9" w:id="0"/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End w:id="0"/>
    <w:bookmarkStart w:name="z1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Шуский районный маслихат РЕШИЛ:</w:t>
      </w:r>
    </w:p>
    <w:bookmarkEnd w:id="1"/>
    <w:bookmarkStart w:name="z1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города Шу и сельских округов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2019 год в следующих объемах:</w:t>
      </w:r>
    </w:p>
    <w:bookmarkEnd w:id="2"/>
    <w:bookmarkStart w:name="z1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 Аксуский сельский округ:</w:t>
      </w:r>
    </w:p>
    <w:bookmarkEnd w:id="3"/>
    <w:bookmarkStart w:name="z2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29 166 тысяч тенге, в том числе:</w:t>
      </w:r>
    </w:p>
    <w:bookmarkEnd w:id="4"/>
    <w:bookmarkStart w:name="z2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4 434 тысяч тенге;</w:t>
      </w:r>
    </w:p>
    <w:bookmarkEnd w:id="5"/>
    <w:bookmarkStart w:name="z2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–0 тысяч тенге;</w:t>
      </w:r>
    </w:p>
    <w:bookmarkEnd w:id="6"/>
    <w:bookmarkStart w:name="z2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7"/>
    <w:bookmarkStart w:name="z2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24 732 тысяч тенге;</w:t>
      </w:r>
    </w:p>
    <w:bookmarkEnd w:id="8"/>
    <w:bookmarkStart w:name="z2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29 658 тысяч тенге;</w:t>
      </w:r>
    </w:p>
    <w:bookmarkEnd w:id="9"/>
    <w:bookmarkStart w:name="z2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10"/>
    <w:bookmarkStart w:name="z2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1"/>
    <w:bookmarkStart w:name="z2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2"/>
    <w:bookmarkStart w:name="z2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bookmarkEnd w:id="13"/>
    <w:bookmarkStart w:name="z3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4"/>
    <w:bookmarkStart w:name="z3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5"/>
    <w:bookmarkStart w:name="z3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- 492 тысяч тенге;</w:t>
      </w:r>
    </w:p>
    <w:bookmarkEnd w:id="16"/>
    <w:bookmarkStart w:name="z3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492 тысяч тенге;</w:t>
      </w:r>
    </w:p>
    <w:bookmarkEnd w:id="17"/>
    <w:bookmarkStart w:name="z3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18"/>
    <w:bookmarkStart w:name="z3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9"/>
    <w:bookmarkStart w:name="z3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- 492 тысяч тенге.</w:t>
      </w:r>
    </w:p>
    <w:bookmarkEnd w:id="20"/>
    <w:bookmarkStart w:name="z3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1.2 Алгинский сельский округ:</w:t>
      </w:r>
    </w:p>
    <w:bookmarkEnd w:id="21"/>
    <w:bookmarkStart w:name="z3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54052 тысяч тенге, в том числе:</w:t>
      </w:r>
    </w:p>
    <w:bookmarkEnd w:id="22"/>
    <w:bookmarkStart w:name="z3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5 734 тысяч тенге;</w:t>
      </w:r>
    </w:p>
    <w:bookmarkEnd w:id="23"/>
    <w:bookmarkStart w:name="z4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24"/>
    <w:bookmarkStart w:name="z4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–0 тысяч тенге;</w:t>
      </w:r>
    </w:p>
    <w:bookmarkEnd w:id="25"/>
    <w:bookmarkStart w:name="z4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48318 тысяч тенге;</w:t>
      </w:r>
    </w:p>
    <w:bookmarkEnd w:id="26"/>
    <w:bookmarkStart w:name="z4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54347 тысяч тенге;</w:t>
      </w:r>
    </w:p>
    <w:bookmarkEnd w:id="27"/>
    <w:bookmarkStart w:name="z4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28"/>
    <w:bookmarkStart w:name="z4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9"/>
    <w:bookmarkStart w:name="z4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30"/>
    <w:bookmarkStart w:name="z4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bookmarkEnd w:id="31"/>
    <w:bookmarkStart w:name="z4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32"/>
    <w:bookmarkStart w:name="z4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33"/>
    <w:bookmarkStart w:name="z5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- 295 тысяч тенге;</w:t>
      </w:r>
    </w:p>
    <w:bookmarkEnd w:id="34"/>
    <w:bookmarkStart w:name="z5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295 тысяч тенге;</w:t>
      </w:r>
    </w:p>
    <w:bookmarkEnd w:id="35"/>
    <w:bookmarkStart w:name="z5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36"/>
    <w:bookmarkStart w:name="z5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37"/>
    <w:bookmarkStart w:name="z5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- 295 тысяч тенге.</w:t>
      </w:r>
    </w:p>
    <w:bookmarkEnd w:id="38"/>
    <w:bookmarkStart w:name="z5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1.3 Бирликский сельский округ:</w:t>
      </w:r>
    </w:p>
    <w:bookmarkEnd w:id="39"/>
    <w:bookmarkStart w:name="z5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63479 тысяч тенге, в том числе:</w:t>
      </w:r>
    </w:p>
    <w:bookmarkEnd w:id="40"/>
    <w:bookmarkStart w:name="z5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8 527 тысяч тенге;</w:t>
      </w:r>
    </w:p>
    <w:bookmarkEnd w:id="41"/>
    <w:bookmarkStart w:name="z5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42"/>
    <w:bookmarkStart w:name="z5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43"/>
    <w:bookmarkStart w:name="z6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54952 тысяч тенге;</w:t>
      </w:r>
    </w:p>
    <w:bookmarkEnd w:id="44"/>
    <w:bookmarkStart w:name="z6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65156 тысяч тенге;</w:t>
      </w:r>
    </w:p>
    <w:bookmarkEnd w:id="45"/>
    <w:bookmarkStart w:name="z6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46"/>
    <w:bookmarkStart w:name="z6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47"/>
    <w:bookmarkStart w:name="z6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48"/>
    <w:bookmarkStart w:name="z6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bookmarkEnd w:id="49"/>
    <w:bookmarkStart w:name="z6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50"/>
    <w:bookmarkStart w:name="z6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51"/>
    <w:bookmarkStart w:name="z6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- 1 677 тысяч тенге;</w:t>
      </w:r>
    </w:p>
    <w:bookmarkEnd w:id="52"/>
    <w:bookmarkStart w:name="z6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1 677 тысяч тенге;</w:t>
      </w:r>
    </w:p>
    <w:bookmarkEnd w:id="53"/>
    <w:bookmarkStart w:name="z7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54"/>
    <w:bookmarkStart w:name="z7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55"/>
    <w:bookmarkStart w:name="z7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1 677 тысяч тенге.</w:t>
      </w:r>
    </w:p>
    <w:bookmarkEnd w:id="56"/>
    <w:bookmarkStart w:name="z7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1.4 Бирликустемский сельский округ:</w:t>
      </w:r>
    </w:p>
    <w:bookmarkEnd w:id="57"/>
    <w:bookmarkStart w:name="z7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53030 тысяч тенге, в том числе:</w:t>
      </w:r>
    </w:p>
    <w:bookmarkEnd w:id="58"/>
    <w:bookmarkStart w:name="z7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3 974 тысяч тенге;</w:t>
      </w:r>
    </w:p>
    <w:bookmarkEnd w:id="59"/>
    <w:bookmarkStart w:name="z7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60"/>
    <w:bookmarkStart w:name="z7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1"/>
    <w:bookmarkStart w:name="z7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49056 тысяч тенге;</w:t>
      </w:r>
    </w:p>
    <w:bookmarkEnd w:id="62"/>
    <w:bookmarkStart w:name="z7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53437 тысяч тенге;</w:t>
      </w:r>
    </w:p>
    <w:bookmarkEnd w:id="63"/>
    <w:bookmarkStart w:name="z8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64"/>
    <w:bookmarkStart w:name="z8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65"/>
    <w:bookmarkStart w:name="z8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66"/>
    <w:bookmarkStart w:name="z8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bookmarkEnd w:id="67"/>
    <w:bookmarkStart w:name="z8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68"/>
    <w:bookmarkStart w:name="z8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69"/>
    <w:bookmarkStart w:name="z8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- 407 тысяч тенге;</w:t>
      </w:r>
    </w:p>
    <w:bookmarkEnd w:id="70"/>
    <w:bookmarkStart w:name="z8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407 тысяч тенге;</w:t>
      </w:r>
    </w:p>
    <w:bookmarkEnd w:id="71"/>
    <w:bookmarkStart w:name="z8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72"/>
    <w:bookmarkStart w:name="z8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73"/>
    <w:bookmarkStart w:name="z9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- 407 тысяч тенге.</w:t>
      </w:r>
    </w:p>
    <w:bookmarkEnd w:id="74"/>
    <w:bookmarkStart w:name="z9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1.5 Ескишуский сельский округ:</w:t>
      </w:r>
    </w:p>
    <w:bookmarkEnd w:id="75"/>
    <w:bookmarkStart w:name="z9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66028 тысяч тенге, в том числе:</w:t>
      </w:r>
    </w:p>
    <w:bookmarkEnd w:id="76"/>
    <w:bookmarkStart w:name="z9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5 511 тысяч тенге;</w:t>
      </w:r>
    </w:p>
    <w:bookmarkEnd w:id="77"/>
    <w:bookmarkStart w:name="z9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 тысяч тенге;</w:t>
      </w:r>
    </w:p>
    <w:bookmarkEnd w:id="78"/>
    <w:bookmarkStart w:name="z9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79"/>
    <w:bookmarkStart w:name="z9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60510 тысяч тенге;</w:t>
      </w:r>
    </w:p>
    <w:bookmarkEnd w:id="80"/>
    <w:bookmarkStart w:name="z9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66286 тысяч тенге;</w:t>
      </w:r>
    </w:p>
    <w:bookmarkEnd w:id="81"/>
    <w:bookmarkStart w:name="z9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82"/>
    <w:bookmarkStart w:name="z9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83"/>
    <w:bookmarkStart w:name="z10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84"/>
    <w:bookmarkStart w:name="z10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bookmarkEnd w:id="85"/>
    <w:bookmarkStart w:name="z10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86"/>
    <w:bookmarkStart w:name="z10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87"/>
    <w:bookmarkStart w:name="z10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- 258 тысяч тенге;</w:t>
      </w:r>
    </w:p>
    <w:bookmarkEnd w:id="88"/>
    <w:bookmarkStart w:name="z10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258 тысяч тенге;</w:t>
      </w:r>
    </w:p>
    <w:bookmarkEnd w:id="89"/>
    <w:bookmarkStart w:name="z10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90"/>
    <w:bookmarkStart w:name="z10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91"/>
    <w:bookmarkStart w:name="z10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- 258 тысяч тенге.</w:t>
      </w:r>
    </w:p>
    <w:bookmarkEnd w:id="92"/>
    <w:bookmarkStart w:name="z10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1.6 Жанажолский сельский округ:</w:t>
      </w:r>
    </w:p>
    <w:bookmarkEnd w:id="93"/>
    <w:bookmarkStart w:name="z11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61444 тысяч тенге, в том числе:</w:t>
      </w:r>
    </w:p>
    <w:bookmarkEnd w:id="94"/>
    <w:bookmarkStart w:name="z11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6698 тысяч тенге;</w:t>
      </w:r>
    </w:p>
    <w:bookmarkEnd w:id="95"/>
    <w:bookmarkStart w:name="z11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96"/>
    <w:bookmarkStart w:name="z11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97"/>
    <w:bookmarkStart w:name="z11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54746 тысяч тенге;</w:t>
      </w:r>
    </w:p>
    <w:bookmarkEnd w:id="98"/>
    <w:bookmarkStart w:name="z11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63866 тысяч тенге;</w:t>
      </w:r>
    </w:p>
    <w:bookmarkEnd w:id="99"/>
    <w:bookmarkStart w:name="z11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100"/>
    <w:bookmarkStart w:name="z11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1"/>
    <w:bookmarkStart w:name="z11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02"/>
    <w:bookmarkStart w:name="z11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bookmarkEnd w:id="103"/>
    <w:bookmarkStart w:name="z12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04"/>
    <w:bookmarkStart w:name="z12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05"/>
    <w:bookmarkStart w:name="z12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- 2 422 тысяч тенге;</w:t>
      </w:r>
    </w:p>
    <w:bookmarkEnd w:id="106"/>
    <w:bookmarkStart w:name="z12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2 422 тысяч тенге;</w:t>
      </w:r>
    </w:p>
    <w:bookmarkEnd w:id="107"/>
    <w:bookmarkStart w:name="z12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108"/>
    <w:bookmarkStart w:name="z12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09"/>
    <w:bookmarkStart w:name="z126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2 422 тысяч тенге.</w:t>
      </w:r>
    </w:p>
    <w:bookmarkEnd w:id="110"/>
    <w:bookmarkStart w:name="z12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1.7 Жанакогамский сельский округ:</w:t>
      </w:r>
    </w:p>
    <w:bookmarkEnd w:id="111"/>
    <w:bookmarkStart w:name="z128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47763 тысяч тенге, в том числе:</w:t>
      </w:r>
    </w:p>
    <w:bookmarkEnd w:id="112"/>
    <w:bookmarkStart w:name="z129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4 907 тысяч тенге;</w:t>
      </w:r>
    </w:p>
    <w:bookmarkEnd w:id="113"/>
    <w:bookmarkStart w:name="z130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114"/>
    <w:bookmarkStart w:name="z131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115"/>
    <w:bookmarkStart w:name="z132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42856 тысяч тенге;</w:t>
      </w:r>
    </w:p>
    <w:bookmarkEnd w:id="116"/>
    <w:bookmarkStart w:name="z133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48123 тысяч тенге;</w:t>
      </w:r>
    </w:p>
    <w:bookmarkEnd w:id="117"/>
    <w:bookmarkStart w:name="z134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118"/>
    <w:bookmarkStart w:name="z135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19"/>
    <w:bookmarkStart w:name="z136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20"/>
    <w:bookmarkStart w:name="z137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bookmarkEnd w:id="121"/>
    <w:bookmarkStart w:name="z138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22"/>
    <w:bookmarkStart w:name="z139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23"/>
    <w:bookmarkStart w:name="z140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- 360 тысяч тенге;</w:t>
      </w:r>
    </w:p>
    <w:bookmarkEnd w:id="124"/>
    <w:bookmarkStart w:name="z141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360 тысяч тенге;</w:t>
      </w:r>
    </w:p>
    <w:bookmarkEnd w:id="125"/>
    <w:bookmarkStart w:name="z142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126"/>
    <w:bookmarkStart w:name="z143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27"/>
    <w:bookmarkStart w:name="z144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- 360 тысяч тенге.</w:t>
      </w:r>
    </w:p>
    <w:bookmarkEnd w:id="128"/>
    <w:bookmarkStart w:name="z145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1.8 село Конаева:</w:t>
      </w:r>
    </w:p>
    <w:bookmarkEnd w:id="129"/>
    <w:bookmarkStart w:name="z146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92213 тысяч тенге, в том числе:</w:t>
      </w:r>
    </w:p>
    <w:bookmarkEnd w:id="130"/>
    <w:bookmarkStart w:name="z147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12 276 тысяч тенге;</w:t>
      </w:r>
    </w:p>
    <w:bookmarkEnd w:id="131"/>
    <w:bookmarkStart w:name="z148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132"/>
    <w:bookmarkStart w:name="z149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133"/>
    <w:bookmarkStart w:name="z150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79937 тысяч тенге;</w:t>
      </w:r>
    </w:p>
    <w:bookmarkEnd w:id="134"/>
    <w:bookmarkStart w:name="z151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94460 тысяч тенге;</w:t>
      </w:r>
    </w:p>
    <w:bookmarkEnd w:id="135"/>
    <w:bookmarkStart w:name="z152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136"/>
    <w:bookmarkStart w:name="z153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37"/>
    <w:bookmarkStart w:name="z154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38"/>
    <w:bookmarkStart w:name="z155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bookmarkEnd w:id="139"/>
    <w:bookmarkStart w:name="z156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40"/>
    <w:bookmarkStart w:name="z157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41"/>
    <w:bookmarkStart w:name="z158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- 2 247 тысяч тенге;</w:t>
      </w:r>
    </w:p>
    <w:bookmarkEnd w:id="142"/>
    <w:bookmarkStart w:name="z159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2 247 тысяч тенге;</w:t>
      </w:r>
    </w:p>
    <w:bookmarkEnd w:id="143"/>
    <w:bookmarkStart w:name="z160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144"/>
    <w:bookmarkStart w:name="z161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45"/>
    <w:bookmarkStart w:name="z162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2 247 тысяч тенге.</w:t>
      </w:r>
    </w:p>
    <w:bookmarkEnd w:id="146"/>
    <w:bookmarkStart w:name="z163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1.9 Корагатинский сельский округ:</w:t>
      </w:r>
    </w:p>
    <w:bookmarkEnd w:id="147"/>
    <w:bookmarkStart w:name="z164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37115 тысяч тенге, в том числе:</w:t>
      </w:r>
    </w:p>
    <w:bookmarkEnd w:id="148"/>
    <w:bookmarkStart w:name="z165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4 709 тысяч тенге;</w:t>
      </w:r>
    </w:p>
    <w:bookmarkEnd w:id="149"/>
    <w:bookmarkStart w:name="z166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150"/>
    <w:bookmarkStart w:name="z167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151"/>
    <w:bookmarkStart w:name="z168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32406 тысяч тенге;</w:t>
      </w:r>
    </w:p>
    <w:bookmarkEnd w:id="152"/>
    <w:bookmarkStart w:name="z169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37796 тысяч тенге;</w:t>
      </w:r>
    </w:p>
    <w:bookmarkEnd w:id="153"/>
    <w:bookmarkStart w:name="z170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154"/>
    <w:bookmarkStart w:name="z171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55"/>
    <w:bookmarkStart w:name="z172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56"/>
    <w:bookmarkStart w:name="z173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bookmarkEnd w:id="157"/>
    <w:bookmarkStart w:name="z174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58"/>
    <w:bookmarkStart w:name="z175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59"/>
    <w:bookmarkStart w:name="z176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- 681 тысяч тенге;</w:t>
      </w:r>
    </w:p>
    <w:bookmarkEnd w:id="160"/>
    <w:bookmarkStart w:name="z177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681 тысяч тенге;</w:t>
      </w:r>
    </w:p>
    <w:bookmarkEnd w:id="161"/>
    <w:bookmarkStart w:name="z178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162"/>
    <w:bookmarkStart w:name="z179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63"/>
    <w:bookmarkStart w:name="z180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- 681 тысяч тенге.</w:t>
      </w:r>
    </w:p>
    <w:bookmarkEnd w:id="164"/>
    <w:bookmarkStart w:name="z181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1.10 Толебийский сельский округ:</w:t>
      </w:r>
    </w:p>
    <w:bookmarkEnd w:id="165"/>
    <w:bookmarkStart w:name="z182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912041 тысяч тенге, в том числе:</w:t>
      </w:r>
    </w:p>
    <w:bookmarkEnd w:id="166"/>
    <w:bookmarkStart w:name="z183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59303 тысяч тенге;</w:t>
      </w:r>
    </w:p>
    <w:bookmarkEnd w:id="167"/>
    <w:bookmarkStart w:name="z184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1 569 тысяч тенге;</w:t>
      </w:r>
    </w:p>
    <w:bookmarkEnd w:id="168"/>
    <w:bookmarkStart w:name="z185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169"/>
    <w:bookmarkStart w:name="z186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851169 тысяч тенге;</w:t>
      </w:r>
    </w:p>
    <w:bookmarkEnd w:id="170"/>
    <w:bookmarkStart w:name="z187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921738 тысяч тенге;</w:t>
      </w:r>
    </w:p>
    <w:bookmarkEnd w:id="171"/>
    <w:bookmarkStart w:name="z188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172"/>
    <w:bookmarkStart w:name="z189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73"/>
    <w:bookmarkStart w:name="z190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74"/>
    <w:bookmarkStart w:name="z191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bookmarkEnd w:id="175"/>
    <w:bookmarkStart w:name="z192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76"/>
    <w:bookmarkStart w:name="z193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77"/>
    <w:bookmarkStart w:name="z194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- 9 697 тысяч тенге;</w:t>
      </w:r>
    </w:p>
    <w:bookmarkEnd w:id="178"/>
    <w:bookmarkStart w:name="z195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9 697 тысяч тенге;</w:t>
      </w:r>
    </w:p>
    <w:bookmarkEnd w:id="179"/>
    <w:bookmarkStart w:name="z196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180"/>
    <w:bookmarkStart w:name="z197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81"/>
    <w:bookmarkStart w:name="z198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9 697 тысяч тенге.</w:t>
      </w:r>
    </w:p>
    <w:bookmarkEnd w:id="182"/>
    <w:bookmarkStart w:name="z199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1.11 Шокпарский сельский округ:</w:t>
      </w:r>
    </w:p>
    <w:bookmarkEnd w:id="183"/>
    <w:bookmarkStart w:name="z200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63057 тысяч тенге, в том числе:</w:t>
      </w:r>
    </w:p>
    <w:bookmarkEnd w:id="184"/>
    <w:bookmarkStart w:name="z201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3 249 тысяч тенге;</w:t>
      </w:r>
    </w:p>
    <w:bookmarkEnd w:id="185"/>
    <w:bookmarkStart w:name="z202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186"/>
    <w:bookmarkStart w:name="z203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187"/>
    <w:bookmarkStart w:name="z204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59808 тысяч тенге;</w:t>
      </w:r>
    </w:p>
    <w:bookmarkEnd w:id="188"/>
    <w:bookmarkStart w:name="z205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63494 тысяч тенге;</w:t>
      </w:r>
    </w:p>
    <w:bookmarkEnd w:id="189"/>
    <w:bookmarkStart w:name="z206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190"/>
    <w:bookmarkStart w:name="z207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91"/>
    <w:bookmarkStart w:name="z208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92"/>
    <w:bookmarkStart w:name="z209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bookmarkEnd w:id="193"/>
    <w:bookmarkStart w:name="z210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94"/>
    <w:bookmarkStart w:name="z211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95"/>
    <w:bookmarkStart w:name="z212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- 437 тысяч тенге;</w:t>
      </w:r>
    </w:p>
    <w:bookmarkEnd w:id="196"/>
    <w:bookmarkStart w:name="z213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437 тысяч тенге;</w:t>
      </w:r>
    </w:p>
    <w:bookmarkEnd w:id="197"/>
    <w:bookmarkStart w:name="z214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198"/>
    <w:bookmarkStart w:name="z215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99"/>
    <w:bookmarkStart w:name="z216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- 437 тысяч тенге.</w:t>
      </w:r>
    </w:p>
    <w:bookmarkEnd w:id="200"/>
    <w:bookmarkStart w:name="z217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1.12 город Шу:</w:t>
      </w:r>
    </w:p>
    <w:bookmarkEnd w:id="201"/>
    <w:bookmarkStart w:name="z218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750295 тысяч тенге, в том числе:</w:t>
      </w:r>
    </w:p>
    <w:bookmarkEnd w:id="202"/>
    <w:bookmarkStart w:name="z219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193533 тысяч тенге;</w:t>
      </w:r>
    </w:p>
    <w:bookmarkEnd w:id="203"/>
    <w:bookmarkStart w:name="z220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85 тысяч тенге;</w:t>
      </w:r>
    </w:p>
    <w:bookmarkEnd w:id="204"/>
    <w:bookmarkStart w:name="z221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205"/>
    <w:bookmarkStart w:name="z222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556677 тысяч тенге;</w:t>
      </w:r>
    </w:p>
    <w:bookmarkEnd w:id="206"/>
    <w:bookmarkStart w:name="z223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784081 тысяч тенге;</w:t>
      </w:r>
    </w:p>
    <w:bookmarkEnd w:id="207"/>
    <w:bookmarkStart w:name="z224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208"/>
    <w:bookmarkStart w:name="z225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09"/>
    <w:bookmarkStart w:name="z226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10"/>
    <w:bookmarkStart w:name="z227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bookmarkEnd w:id="211"/>
    <w:bookmarkStart w:name="z228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12"/>
    <w:bookmarkStart w:name="z229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213"/>
    <w:bookmarkStart w:name="z230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- 33 786 тысяч тенге;</w:t>
      </w:r>
    </w:p>
    <w:bookmarkEnd w:id="214"/>
    <w:bookmarkStart w:name="z231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33 786 тысяч тенге;</w:t>
      </w:r>
    </w:p>
    <w:bookmarkEnd w:id="215"/>
    <w:bookmarkStart w:name="z232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216"/>
    <w:bookmarkStart w:name="z233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217"/>
    <w:bookmarkStart w:name="z234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33 786 тысяч тенге.</w:t>
      </w:r>
    </w:p>
    <w:bookmarkEnd w:id="2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решениями Шуского районного маслихата Жамбылской области от 03.04.2019 </w:t>
      </w:r>
      <w:r>
        <w:rPr>
          <w:rFonts w:ascii="Times New Roman"/>
          <w:b w:val="false"/>
          <w:i w:val="false"/>
          <w:color w:val="000000"/>
          <w:sz w:val="28"/>
        </w:rPr>
        <w:t>№ 45-2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от 15.05.2019 </w:t>
      </w:r>
      <w:r>
        <w:rPr>
          <w:rFonts w:ascii="Times New Roman"/>
          <w:b w:val="false"/>
          <w:i w:val="false"/>
          <w:color w:val="000000"/>
          <w:sz w:val="28"/>
        </w:rPr>
        <w:t>№ 48-2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от 26.07.2019 </w:t>
      </w:r>
      <w:r>
        <w:rPr>
          <w:rFonts w:ascii="Times New Roman"/>
          <w:b w:val="false"/>
          <w:i w:val="false"/>
          <w:color w:val="000000"/>
          <w:sz w:val="28"/>
        </w:rPr>
        <w:t>№ 50-2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от 29.10.2019 </w:t>
      </w:r>
      <w:r>
        <w:rPr>
          <w:rFonts w:ascii="Times New Roman"/>
          <w:b w:val="false"/>
          <w:i w:val="false"/>
          <w:color w:val="000000"/>
          <w:sz w:val="28"/>
        </w:rPr>
        <w:t>№ 53-2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от 25.11.2019 </w:t>
      </w:r>
      <w:r>
        <w:rPr>
          <w:rFonts w:ascii="Times New Roman"/>
          <w:b w:val="false"/>
          <w:i w:val="false"/>
          <w:color w:val="000000"/>
          <w:sz w:val="28"/>
        </w:rPr>
        <w:t>№ 55-2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5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Объем субвенции на 2019 год, передаваемой из районного бюджета в бюджеты сельских округов определить в сумме 267 469 тысяч тенге.</w:t>
      </w:r>
    </w:p>
    <w:bookmarkEnd w:id="219"/>
    <w:bookmarkStart w:name="z236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Алгинский сельский округ – 17 949 тысяч тенге;</w:t>
      </w:r>
    </w:p>
    <w:bookmarkEnd w:id="220"/>
    <w:bookmarkStart w:name="z237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Аксуский сельский округ – 18 168 тысяч тенге;</w:t>
      </w:r>
    </w:p>
    <w:bookmarkEnd w:id="221"/>
    <w:bookmarkStart w:name="z238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Бирликский округ – 17 696 тысяч тенге;</w:t>
      </w:r>
    </w:p>
    <w:bookmarkEnd w:id="222"/>
    <w:bookmarkStart w:name="z239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Бирликустемский сельский округ – 14 978 тысяч тенге;</w:t>
      </w:r>
    </w:p>
    <w:bookmarkEnd w:id="223"/>
    <w:bookmarkStart w:name="z240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Ескишуский сельский округ – 17 811 тысяч тенге;</w:t>
      </w:r>
    </w:p>
    <w:bookmarkEnd w:id="224"/>
    <w:bookmarkStart w:name="z241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Жанажолский сельский округ – 14 327 тысяч тенге;</w:t>
      </w:r>
    </w:p>
    <w:bookmarkEnd w:id="225"/>
    <w:bookmarkStart w:name="z242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Жанакогамский сельский округ – 15 663 тысяч тенге;</w:t>
      </w:r>
    </w:p>
    <w:bookmarkEnd w:id="226"/>
    <w:bookmarkStart w:name="z243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Корагатинский сельский округ – 22 240 тысяч тенге;</w:t>
      </w:r>
    </w:p>
    <w:bookmarkEnd w:id="227"/>
    <w:bookmarkStart w:name="z244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Конаева – 19 751 тысяч тенге;</w:t>
      </w:r>
    </w:p>
    <w:bookmarkEnd w:id="228"/>
    <w:bookmarkStart w:name="z245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Толебийский сельский округ – 51 151 тысяч тенге;</w:t>
      </w:r>
    </w:p>
    <w:bookmarkEnd w:id="229"/>
    <w:bookmarkStart w:name="z246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Шокпарский сельский округ – 21 517 тысяч тенге;</w:t>
      </w:r>
    </w:p>
    <w:bookmarkEnd w:id="230"/>
    <w:bookmarkStart w:name="z247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Шу – 36 218 тысяч тенге;</w:t>
      </w:r>
    </w:p>
    <w:bookmarkEnd w:id="231"/>
    <w:bookmarkStart w:name="z248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июля 2005 года "О государственном регулировании развития агропромышленного комплекса и сельских территорий" на 2019-2021 годы предусмотреть средства на выплату надбавки к заработной плате специалистам в области здравоохранения, социального обеспечения, образования, культуры, спорта, ветеринарии, лесного хозяйства и особо охраняемых природных территорий, работающих в сельских населенных пунктах финансируемых из районного бюджета в размере 25 процентов от оклада и тарифной ставки по сравнению со ставками специалистов, занимающихся этими видами деятельности в городских условиях.</w:t>
      </w:r>
    </w:p>
    <w:bookmarkEnd w:id="232"/>
    <w:bookmarkStart w:name="z249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Бюджетные программы, не подлежащие секвестру в процессе исполнения бюджета города Шу и сельских округов на 2019 год не предусмотрены.</w:t>
      </w:r>
    </w:p>
    <w:bookmarkEnd w:id="233"/>
    <w:bookmarkStart w:name="z250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бюджете сельских округов на 2019 год учесть суммы целевых трансфертов на развитие и целевых текущих трансфертов, предусмотренных за счет средств районного бюджета.</w:t>
      </w:r>
    </w:p>
    <w:bookmarkEnd w:id="234"/>
    <w:bookmarkStart w:name="z251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Контроль за исполнением данного решения возложить на постоянную комиссию районного маслихата по экономике, финансов, бюджету, налогу, развитию местного самоуправления, природопользованию, промышленности, строительства, транспорта, связи, энергетики, развитии сельского хозяйства и предпринимательства и рассмотрению проектов договоров по закупу земельных участков и прочего недвижимого имущества.</w:t>
      </w:r>
    </w:p>
    <w:bookmarkEnd w:id="235"/>
    <w:bookmarkStart w:name="z252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вступает в силу со дня государственной регистрации в органах юстиции и вводится в действие с 1 января 2019 года.</w:t>
      </w:r>
    </w:p>
    <w:bookmarkEnd w:id="23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Каликов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Умралиев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2018 № 39-2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Бюджеты города Шу и сельских округов на 2019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Шуского районного маслихата Жамбылской области от 25.11.2019 </w:t>
      </w:r>
      <w:r>
        <w:rPr>
          <w:rFonts w:ascii="Times New Roman"/>
          <w:b w:val="false"/>
          <w:i w:val="false"/>
          <w:color w:val="ff0000"/>
          <w:sz w:val="28"/>
        </w:rPr>
        <w:t>№ 55-2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0"/>
        <w:gridCol w:w="527"/>
        <w:gridCol w:w="434"/>
        <w:gridCol w:w="3901"/>
        <w:gridCol w:w="1628"/>
        <w:gridCol w:w="1094"/>
        <w:gridCol w:w="1094"/>
        <w:gridCol w:w="1094"/>
        <w:gridCol w:w="1094"/>
        <w:gridCol w:w="10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 (сумма, тысяч тенге)</w:t>
            </w:r>
          </w:p>
        </w:tc>
        <w:tc>
          <w:tcPr>
            <w:tcW w:w="10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Ақсуский сельский округ</w:t>
            </w:r>
          </w:p>
        </w:tc>
        <w:tc>
          <w:tcPr>
            <w:tcW w:w="10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Алгинский сельский округ</w:t>
            </w:r>
          </w:p>
        </w:tc>
        <w:tc>
          <w:tcPr>
            <w:tcW w:w="10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Бирликский сельский округ</w:t>
            </w:r>
          </w:p>
        </w:tc>
        <w:tc>
          <w:tcPr>
            <w:tcW w:w="10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Бирликустемский сельский округ</w:t>
            </w:r>
          </w:p>
        </w:tc>
        <w:tc>
          <w:tcPr>
            <w:tcW w:w="10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Ескишуский сельский округ</w:t>
            </w:r>
          </w:p>
        </w:tc>
      </w:tr>
      <w:tr>
        <w:trPr>
          <w:trHeight w:val="30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2229683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29166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54052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63479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53030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66028</w:t>
            </w:r>
          </w:p>
        </w:tc>
      </w:tr>
      <w:tr>
        <w:trPr>
          <w:trHeight w:val="30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312855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4434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5734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8527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3974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5511</w:t>
            </w:r>
          </w:p>
        </w:tc>
      </w:tr>
      <w:tr>
        <w:trPr>
          <w:trHeight w:val="30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128973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2561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128973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2561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183617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3074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4881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5966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3435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4671</w:t>
            </w:r>
          </w:p>
        </w:tc>
      </w:tr>
      <w:tr>
        <w:trPr>
          <w:trHeight w:val="30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2768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20427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</w:tr>
      <w:tr>
        <w:trPr>
          <w:trHeight w:val="30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160422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2836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4379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5439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3214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4410</w:t>
            </w:r>
          </w:p>
        </w:tc>
      </w:tr>
      <w:tr>
        <w:trPr>
          <w:trHeight w:val="30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1915167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24732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48318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54952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49056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60510 </w:t>
            </w:r>
          </w:p>
        </w:tc>
      </w:tr>
      <w:tr>
        <w:trPr>
          <w:trHeight w:val="30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1915167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24732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48318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54952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49056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60510 </w:t>
            </w:r>
          </w:p>
        </w:tc>
      </w:tr>
      <w:tr>
        <w:trPr>
          <w:trHeight w:val="30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1915167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24732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48318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54952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49056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60510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75"/>
        <w:gridCol w:w="1675"/>
        <w:gridCol w:w="1675"/>
        <w:gridCol w:w="1675"/>
        <w:gridCol w:w="1962"/>
        <w:gridCol w:w="1675"/>
        <w:gridCol w:w="1963"/>
      </w:tblGrid>
      <w:tr>
        <w:trPr>
          <w:trHeight w:val="30" w:hRule="atLeast"/>
        </w:trPr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Жанажолский сельский округ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Жанакогамский сельский округ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Конаева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Корагатинский сельский округ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Толебийский сельский округ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Шокпарский сельский округ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Шу</w:t>
            </w:r>
          </w:p>
        </w:tc>
      </w:tr>
      <w:tr>
        <w:trPr>
          <w:trHeight w:val="30" w:hRule="atLeast"/>
        </w:trPr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61444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47763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92213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37115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912041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63057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750295</w:t>
            </w:r>
          </w:p>
        </w:tc>
      </w:tr>
      <w:tr>
        <w:trPr>
          <w:trHeight w:val="30" w:hRule="atLeast"/>
        </w:trPr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6698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4907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12276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4709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59303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3249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193533</w:t>
            </w:r>
          </w:p>
        </w:tc>
      </w:tr>
      <w:tr>
        <w:trPr>
          <w:trHeight w:val="30" w:hRule="atLeast"/>
        </w:trPr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15418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104346</w:t>
            </w:r>
          </w:p>
        </w:tc>
      </w:tr>
      <w:tr>
        <w:trPr>
          <w:trHeight w:val="30" w:hRule="atLeast"/>
        </w:trPr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15418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104346</w:t>
            </w:r>
          </w:p>
        </w:tc>
      </w:tr>
      <w:tr>
        <w:trPr>
          <w:trHeight w:val="30" w:hRule="atLeast"/>
        </w:trPr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5850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4329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11324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4330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43868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88939</w:t>
            </w:r>
          </w:p>
        </w:tc>
      </w:tr>
      <w:tr>
        <w:trPr>
          <w:trHeight w:val="30" w:hRule="atLeast"/>
        </w:trPr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</w:t>
            </w:r>
          </w:p>
        </w:tc>
      </w:tr>
      <w:tr>
        <w:trPr>
          <w:trHeight w:val="30" w:hRule="atLeast"/>
        </w:trPr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16061</w:t>
            </w:r>
          </w:p>
        </w:tc>
      </w:tr>
      <w:tr>
        <w:trPr>
          <w:trHeight w:val="30" w:hRule="atLeast"/>
        </w:trPr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5497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3960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10733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3955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42330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2788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70881</w:t>
            </w:r>
          </w:p>
        </w:tc>
      </w:tr>
      <w:tr>
        <w:trPr>
          <w:trHeight w:val="30" w:hRule="atLeast"/>
        </w:trPr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54746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42856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79937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32406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851169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59808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556677</w:t>
            </w:r>
          </w:p>
        </w:tc>
      </w:tr>
      <w:tr>
        <w:trPr>
          <w:trHeight w:val="30" w:hRule="atLeast"/>
        </w:trPr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54746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42856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79937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32406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851169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59808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556677</w:t>
            </w:r>
          </w:p>
        </w:tc>
      </w:tr>
      <w:tr>
        <w:trPr>
          <w:trHeight w:val="30" w:hRule="atLeast"/>
        </w:trPr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54746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42856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79937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32406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851169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59808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556677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4"/>
        <w:gridCol w:w="726"/>
        <w:gridCol w:w="726"/>
        <w:gridCol w:w="3120"/>
        <w:gridCol w:w="1650"/>
        <w:gridCol w:w="1108"/>
        <w:gridCol w:w="1109"/>
        <w:gridCol w:w="1109"/>
        <w:gridCol w:w="1109"/>
        <w:gridCol w:w="110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 (сумма, тысяч тенге)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Ақсуский сельский округ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Алгинский сельский округ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Бирликский сельский округ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Бирликустемский сельский округ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Ескишуский сельский округ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2282442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29658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54347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65156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53437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66286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390028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23927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23751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390028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23927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23751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379551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24795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23721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21138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23373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10477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1014770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26979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26192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1014770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26979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26192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1006253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26979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24683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бесплатного подвоза учащихся до ближайшей школы и обратно в сельской местности 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8517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144858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4078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3746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7119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144858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4078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3746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7119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97503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6798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11286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36069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64394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64394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64394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110096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4948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110096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4948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110096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4948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558296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2648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3273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558296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2648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3273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48925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2648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3273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509371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75"/>
        <w:gridCol w:w="1675"/>
        <w:gridCol w:w="1675"/>
        <w:gridCol w:w="1675"/>
        <w:gridCol w:w="1962"/>
        <w:gridCol w:w="1675"/>
        <w:gridCol w:w="1963"/>
      </w:tblGrid>
      <w:tr>
        <w:trPr>
          <w:trHeight w:val="30" w:hRule="atLeast"/>
        </w:trPr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Жанажолский сельский округ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Жанакогамский сельский округ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Конаева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Корагатинский сельский округ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Толебийский сельский округ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Шокпарский сельский округ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Шу</w:t>
            </w:r>
          </w:p>
        </w:tc>
      </w:tr>
      <w:tr>
        <w:trPr>
          <w:trHeight w:val="30" w:hRule="atLeast"/>
        </w:trPr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63866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48123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94460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37796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921738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63494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784081</w:t>
            </w:r>
          </w:p>
        </w:tc>
      </w:tr>
      <w:tr>
        <w:trPr>
          <w:trHeight w:val="30" w:hRule="atLeast"/>
        </w:trPr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20682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25097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27651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26539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69259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31115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72267</w:t>
            </w:r>
          </w:p>
        </w:tc>
      </w:tr>
      <w:tr>
        <w:trPr>
          <w:trHeight w:val="30" w:hRule="atLeast"/>
        </w:trPr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20682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25097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27651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26539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69259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31115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72267</w:t>
            </w:r>
          </w:p>
        </w:tc>
      </w:tr>
      <w:tr>
        <w:trPr>
          <w:trHeight w:val="30" w:hRule="atLeast"/>
        </w:trPr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20256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24617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27419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26366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67822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25995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70747</w:t>
            </w:r>
          </w:p>
        </w:tc>
      </w:tr>
      <w:tr>
        <w:trPr>
          <w:trHeight w:val="30" w:hRule="atLeast"/>
        </w:trPr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5120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</w:t>
            </w:r>
          </w:p>
        </w:tc>
      </w:tr>
      <w:tr>
        <w:trPr>
          <w:trHeight w:val="30" w:hRule="atLeast"/>
        </w:trPr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35585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17045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55594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2774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257603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21334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524615</w:t>
            </w:r>
          </w:p>
        </w:tc>
      </w:tr>
      <w:tr>
        <w:trPr>
          <w:trHeight w:val="30" w:hRule="atLeast"/>
        </w:trPr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35585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17045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55594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2774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257603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21334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524615</w:t>
            </w:r>
          </w:p>
        </w:tc>
      </w:tr>
      <w:tr>
        <w:trPr>
          <w:trHeight w:val="30" w:hRule="atLeast"/>
        </w:trPr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35585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15321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55594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257603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21334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522105</w:t>
            </w:r>
          </w:p>
        </w:tc>
      </w:tr>
      <w:tr>
        <w:trPr>
          <w:trHeight w:val="30" w:hRule="atLeast"/>
        </w:trPr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2774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</w:t>
            </w:r>
          </w:p>
        </w:tc>
      </w:tr>
      <w:tr>
        <w:trPr>
          <w:trHeight w:val="30" w:hRule="atLeast"/>
        </w:trPr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4906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2399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5622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4223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32518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3770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73427</w:t>
            </w:r>
          </w:p>
        </w:tc>
      </w:tr>
      <w:tr>
        <w:trPr>
          <w:trHeight w:val="30" w:hRule="atLeast"/>
        </w:trPr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4906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2399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5622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4223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32518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3770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73427</w:t>
            </w:r>
          </w:p>
        </w:tc>
      </w:tr>
      <w:tr>
        <w:trPr>
          <w:trHeight w:val="30" w:hRule="atLeast"/>
        </w:trPr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23911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50726</w:t>
            </w:r>
          </w:p>
        </w:tc>
      </w:tr>
      <w:tr>
        <w:trPr>
          <w:trHeight w:val="30" w:hRule="atLeast"/>
        </w:trPr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3196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5001</w:t>
            </w:r>
          </w:p>
        </w:tc>
      </w:tr>
      <w:tr>
        <w:trPr>
          <w:trHeight w:val="30" w:hRule="atLeast"/>
        </w:trPr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2366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4512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5411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17700</w:t>
            </w:r>
          </w:p>
        </w:tc>
      </w:tr>
      <w:tr>
        <w:trPr>
          <w:trHeight w:val="30" w:hRule="atLeast"/>
        </w:trPr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52531</w:t>
            </w:r>
          </w:p>
        </w:tc>
      </w:tr>
      <w:tr>
        <w:trPr>
          <w:trHeight w:val="30" w:hRule="atLeast"/>
        </w:trPr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52531</w:t>
            </w:r>
          </w:p>
        </w:tc>
      </w:tr>
      <w:tr>
        <w:trPr>
          <w:trHeight w:val="30" w:hRule="atLeast"/>
        </w:trPr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52531</w:t>
            </w:r>
          </w:p>
        </w:tc>
      </w:tr>
      <w:tr>
        <w:trPr>
          <w:trHeight w:val="30" w:hRule="atLeast"/>
        </w:trPr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34815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61241</w:t>
            </w:r>
          </w:p>
        </w:tc>
      </w:tr>
      <w:tr>
        <w:trPr>
          <w:trHeight w:val="30" w:hRule="atLeast"/>
        </w:trPr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34815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61241</w:t>
            </w:r>
          </w:p>
        </w:tc>
      </w:tr>
      <w:tr>
        <w:trPr>
          <w:trHeight w:val="30" w:hRule="atLeast"/>
        </w:trPr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34815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61241</w:t>
            </w:r>
          </w:p>
        </w:tc>
      </w:tr>
      <w:tr>
        <w:trPr>
          <w:trHeight w:val="30" w:hRule="atLeast"/>
        </w:trPr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5357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2755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527543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3025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5357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2755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527543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3025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5357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2755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18172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3025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509371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2"/>
        <w:gridCol w:w="953"/>
        <w:gridCol w:w="953"/>
        <w:gridCol w:w="2214"/>
        <w:gridCol w:w="1622"/>
        <w:gridCol w:w="1121"/>
        <w:gridCol w:w="1121"/>
        <w:gridCol w:w="1371"/>
        <w:gridCol w:w="1121"/>
        <w:gridCol w:w="112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выделенных из государственного бюджета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-52759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-492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-295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-1677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-407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-258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52759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52759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53"/>
        <w:gridCol w:w="1515"/>
        <w:gridCol w:w="1853"/>
        <w:gridCol w:w="1515"/>
        <w:gridCol w:w="1853"/>
        <w:gridCol w:w="1516"/>
        <w:gridCol w:w="2195"/>
      </w:tblGrid>
      <w:tr>
        <w:trPr>
          <w:trHeight w:val="30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-2422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-2247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-681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-9697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-437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-33786</w:t>
            </w:r>
          </w:p>
        </w:tc>
      </w:tr>
      <w:tr>
        <w:trPr>
          <w:trHeight w:val="30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2422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9697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33786</w:t>
            </w:r>
          </w:p>
        </w:tc>
      </w:tr>
      <w:tr>
        <w:trPr>
          <w:trHeight w:val="30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2422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9697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33786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2018 № 39-2</w:t>
            </w:r>
          </w:p>
        </w:tc>
      </w:tr>
    </w:tbl>
    <w:bookmarkStart w:name="z262" w:id="2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Бюджеты города Шу и сельских округов на 2020 год</w:t>
      </w:r>
    </w:p>
    <w:bookmarkEnd w:id="2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2"/>
        <w:gridCol w:w="624"/>
        <w:gridCol w:w="514"/>
        <w:gridCol w:w="1073"/>
        <w:gridCol w:w="1926"/>
        <w:gridCol w:w="1293"/>
        <w:gridCol w:w="1293"/>
        <w:gridCol w:w="1293"/>
        <w:gridCol w:w="1294"/>
        <w:gridCol w:w="1294"/>
        <w:gridCol w:w="12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 (сумма, тысяч тенге)</w:t>
            </w:r>
          </w:p>
        </w:tc>
        <w:tc>
          <w:tcPr>
            <w:tcW w:w="1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Ақсуский сельский округ</w:t>
            </w:r>
          </w:p>
        </w:tc>
        <w:tc>
          <w:tcPr>
            <w:tcW w:w="1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Алгинский сельский округ</w:t>
            </w:r>
          </w:p>
        </w:tc>
        <w:tc>
          <w:tcPr>
            <w:tcW w:w="1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Бирликский сельский округ</w:t>
            </w:r>
          </w:p>
        </w:tc>
        <w:tc>
          <w:tcPr>
            <w:tcW w:w="12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Бирликустемский сельский округ</w:t>
            </w:r>
          </w:p>
        </w:tc>
        <w:tc>
          <w:tcPr>
            <w:tcW w:w="12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Ескишуский сельский округ</w:t>
            </w:r>
          </w:p>
        </w:tc>
        <w:tc>
          <w:tcPr>
            <w:tcW w:w="12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Жанажолский сельский округ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1503854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30490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49143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59443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50370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56778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52930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264048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6327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3088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2966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117646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117646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146257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4327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2618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2266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128924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1238806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45959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53116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47996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53690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49964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1238806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45959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53116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47996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53690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49964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1238806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45959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53116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47996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53690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49964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8"/>
        <w:gridCol w:w="602"/>
        <w:gridCol w:w="496"/>
        <w:gridCol w:w="1035"/>
        <w:gridCol w:w="1859"/>
        <w:gridCol w:w="1248"/>
        <w:gridCol w:w="1248"/>
        <w:gridCol w:w="1248"/>
        <w:gridCol w:w="1463"/>
        <w:gridCol w:w="1249"/>
        <w:gridCol w:w="14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8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 (сумма, тысяч тенге)</w:t>
            </w:r>
          </w:p>
        </w:tc>
        <w:tc>
          <w:tcPr>
            <w:tcW w:w="12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Жанакогамский сельский округ</w:t>
            </w:r>
          </w:p>
        </w:tc>
        <w:tc>
          <w:tcPr>
            <w:tcW w:w="12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Конаева</w:t>
            </w:r>
          </w:p>
        </w:tc>
        <w:tc>
          <w:tcPr>
            <w:tcW w:w="12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Корагатинский сельский округ</w:t>
            </w:r>
          </w:p>
        </w:tc>
        <w:tc>
          <w:tcPr>
            <w:tcW w:w="1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Толебийский сельский округ</w:t>
            </w:r>
          </w:p>
        </w:tc>
        <w:tc>
          <w:tcPr>
            <w:tcW w:w="12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Шокпарский сельский округ</w:t>
            </w:r>
          </w:p>
        </w:tc>
        <w:tc>
          <w:tcPr>
            <w:tcW w:w="14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Шу</w:t>
            </w:r>
          </w:p>
        </w:tc>
      </w:tr>
      <w:tr>
        <w:trPr>
          <w:trHeight w:val="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1503854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45872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78993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39077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378946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55810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606002</w:t>
            </w:r>
          </w:p>
        </w:tc>
      </w:tr>
      <w:tr>
        <w:trPr>
          <w:trHeight w:val="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264048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7076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2829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45958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2229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182626</w:t>
            </w:r>
          </w:p>
        </w:tc>
      </w:tr>
      <w:tr>
        <w:trPr>
          <w:trHeight w:val="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117646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21500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88876</w:t>
            </w:r>
          </w:p>
        </w:tc>
      </w:tr>
      <w:tr>
        <w:trPr>
          <w:trHeight w:val="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117646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21500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88876</w:t>
            </w:r>
          </w:p>
        </w:tc>
      </w:tr>
      <w:tr>
        <w:trPr>
          <w:trHeight w:val="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146257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2407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5576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24458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93605</w:t>
            </w:r>
          </w:p>
        </w:tc>
      </w:tr>
      <w:tr>
        <w:trPr>
          <w:trHeight w:val="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3559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</w:t>
            </w:r>
          </w:p>
        </w:tc>
      </w:tr>
      <w:tr>
        <w:trPr>
          <w:trHeight w:val="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13774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8661</w:t>
            </w:r>
          </w:p>
        </w:tc>
      </w:tr>
      <w:tr>
        <w:trPr>
          <w:trHeight w:val="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128924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5025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22170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82347</w:t>
            </w:r>
          </w:p>
        </w:tc>
      </w:tr>
      <w:tr>
        <w:trPr>
          <w:trHeight w:val="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1238806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42765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71917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36248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331988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53581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423376</w:t>
            </w:r>
          </w:p>
        </w:tc>
      </w:tr>
      <w:tr>
        <w:trPr>
          <w:trHeight w:val="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1238806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42765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71917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36248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331988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53581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423376</w:t>
            </w:r>
          </w:p>
        </w:tc>
      </w:tr>
      <w:tr>
        <w:trPr>
          <w:trHeight w:val="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1238806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42765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71917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36248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331988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53581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423376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0"/>
        <w:gridCol w:w="666"/>
        <w:gridCol w:w="666"/>
        <w:gridCol w:w="2862"/>
        <w:gridCol w:w="1514"/>
        <w:gridCol w:w="1017"/>
        <w:gridCol w:w="1017"/>
        <w:gridCol w:w="1017"/>
        <w:gridCol w:w="1017"/>
        <w:gridCol w:w="1017"/>
        <w:gridCol w:w="101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 (сумма, тысяч тенге)</w:t>
            </w:r>
          </w:p>
        </w:tc>
        <w:tc>
          <w:tcPr>
            <w:tcW w:w="10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Ақсуский сельский округ</w:t>
            </w:r>
          </w:p>
        </w:tc>
        <w:tc>
          <w:tcPr>
            <w:tcW w:w="10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Алгинский сельский округ</w:t>
            </w:r>
          </w:p>
        </w:tc>
        <w:tc>
          <w:tcPr>
            <w:tcW w:w="10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Бирликский сельский округ</w:t>
            </w:r>
          </w:p>
        </w:tc>
        <w:tc>
          <w:tcPr>
            <w:tcW w:w="10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Бирликустемский сельский округ</w:t>
            </w:r>
          </w:p>
        </w:tc>
        <w:tc>
          <w:tcPr>
            <w:tcW w:w="10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Ескишуский сельский округ</w:t>
            </w:r>
          </w:p>
        </w:tc>
        <w:tc>
          <w:tcPr>
            <w:tcW w:w="10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Жанажолский сельский округ</w:t>
            </w:r>
          </w:p>
        </w:tc>
      </w:tr>
      <w:tr>
        <w:trPr>
          <w:trHeight w:val="30" w:hRule="atLeast"/>
        </w:trPr>
        <w:tc>
          <w:tcPr>
            <w:tcW w:w="4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1503854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30490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49143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59443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50370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56778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52930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307534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20063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20287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19267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17324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19447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16902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307534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20063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20287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19267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17324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19447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16902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307534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20063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20287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19267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17324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19447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16902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796198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18742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23003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20092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21307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29135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796198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18742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23003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20092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21307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29135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788296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18742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23003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20092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19798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29135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бесплатного подвоза учащихся до ближайшей школы и обратно в сельской местности 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7902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186791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3159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11119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3022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186791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3159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11119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3022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105019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10798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2532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58651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86525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6254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4408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7603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86525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6254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4408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7603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86525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6254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4408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7603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77881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5978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77881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5978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77881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5978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48925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2648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3075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3974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3273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48925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2648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3075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3974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3273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48925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2648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3075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3974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3273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7"/>
        <w:gridCol w:w="648"/>
        <w:gridCol w:w="648"/>
        <w:gridCol w:w="2783"/>
        <w:gridCol w:w="1472"/>
        <w:gridCol w:w="988"/>
        <w:gridCol w:w="988"/>
        <w:gridCol w:w="989"/>
        <w:gridCol w:w="1158"/>
        <w:gridCol w:w="989"/>
        <w:gridCol w:w="11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4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 (сумма, тысяч тенге)</w:t>
            </w:r>
          </w:p>
        </w:tc>
        <w:tc>
          <w:tcPr>
            <w:tcW w:w="9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Жанакогамский сельский округ</w:t>
            </w:r>
          </w:p>
        </w:tc>
        <w:tc>
          <w:tcPr>
            <w:tcW w:w="9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Конаева</w:t>
            </w:r>
          </w:p>
        </w:tc>
        <w:tc>
          <w:tcPr>
            <w:tcW w:w="9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Корагатинский сельский округ</w:t>
            </w:r>
          </w:p>
        </w:tc>
        <w:tc>
          <w:tcPr>
            <w:tcW w:w="11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Толебийский сельский округ</w:t>
            </w:r>
          </w:p>
        </w:tc>
        <w:tc>
          <w:tcPr>
            <w:tcW w:w="9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Шокпарский сельский округ</w:t>
            </w:r>
          </w:p>
        </w:tc>
        <w:tc>
          <w:tcPr>
            <w:tcW w:w="1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Шу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1503854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45872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78993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39077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378946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55810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606002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307534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18455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20035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26968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49740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26019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53027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307534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18455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20035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26968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49740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26019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53027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307534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18455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20035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26968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49740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26019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53027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796198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13476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43847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2774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224488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382004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796198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13476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43847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2774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224488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382004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788296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12152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43847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224488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379709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бесплатного подвоза учащихся до ближайшей школы и обратно в сельской местности 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7902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2774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2295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186791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4853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8096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4355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61331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80530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186791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4853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8096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4355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61331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80530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105019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3355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35720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41256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58651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20200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34424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23121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3352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5646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5411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4850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86525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7046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46953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86525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7046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46953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86525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7046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46953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77881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25215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43488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77881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25215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43488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77881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25215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43488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48925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5357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2755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18172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3025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48925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5357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2755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18172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3025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48925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5357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2755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18172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3025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0"/>
        <w:gridCol w:w="320"/>
        <w:gridCol w:w="1457"/>
        <w:gridCol w:w="1457"/>
        <w:gridCol w:w="1457"/>
        <w:gridCol w:w="1457"/>
        <w:gridCol w:w="1458"/>
        <w:gridCol w:w="1458"/>
        <w:gridCol w:w="1458"/>
        <w:gridCol w:w="145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0"/>
        <w:gridCol w:w="1468"/>
        <w:gridCol w:w="1468"/>
        <w:gridCol w:w="3407"/>
        <w:gridCol w:w="696"/>
        <w:gridCol w:w="696"/>
        <w:gridCol w:w="697"/>
        <w:gridCol w:w="697"/>
        <w:gridCol w:w="697"/>
        <w:gridCol w:w="697"/>
        <w:gridCol w:w="69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выделенных из государственного бюджета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3"/>
        <w:gridCol w:w="353"/>
        <w:gridCol w:w="1605"/>
        <w:gridCol w:w="1605"/>
        <w:gridCol w:w="1606"/>
        <w:gridCol w:w="1606"/>
        <w:gridCol w:w="1606"/>
        <w:gridCol w:w="1606"/>
        <w:gridCol w:w="1606"/>
        <w:gridCol w:w="35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0"/>
        <w:gridCol w:w="1468"/>
        <w:gridCol w:w="1468"/>
        <w:gridCol w:w="3407"/>
        <w:gridCol w:w="696"/>
        <w:gridCol w:w="696"/>
        <w:gridCol w:w="697"/>
        <w:gridCol w:w="697"/>
        <w:gridCol w:w="697"/>
        <w:gridCol w:w="697"/>
        <w:gridCol w:w="69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выделенных из государственного бюджета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2018 № 39-2</w:t>
            </w:r>
          </w:p>
        </w:tc>
      </w:tr>
    </w:tbl>
    <w:bookmarkStart w:name="z266" w:id="2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Бюджеты города Шу и сельских округов на 2021 год</w:t>
      </w:r>
    </w:p>
    <w:bookmarkEnd w:id="2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2"/>
        <w:gridCol w:w="624"/>
        <w:gridCol w:w="514"/>
        <w:gridCol w:w="1073"/>
        <w:gridCol w:w="1926"/>
        <w:gridCol w:w="1293"/>
        <w:gridCol w:w="1293"/>
        <w:gridCol w:w="1293"/>
        <w:gridCol w:w="1294"/>
        <w:gridCol w:w="1294"/>
        <w:gridCol w:w="12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 (сумма, тысяч тенге)</w:t>
            </w:r>
          </w:p>
        </w:tc>
        <w:tc>
          <w:tcPr>
            <w:tcW w:w="1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Ақсуский сельский округ</w:t>
            </w:r>
          </w:p>
        </w:tc>
        <w:tc>
          <w:tcPr>
            <w:tcW w:w="1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Алгинский сельский округ</w:t>
            </w:r>
          </w:p>
        </w:tc>
        <w:tc>
          <w:tcPr>
            <w:tcW w:w="1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Бирликский сельский округ</w:t>
            </w:r>
          </w:p>
        </w:tc>
        <w:tc>
          <w:tcPr>
            <w:tcW w:w="12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Бирликустемский сельский округ</w:t>
            </w:r>
          </w:p>
        </w:tc>
        <w:tc>
          <w:tcPr>
            <w:tcW w:w="12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Ескишуский сельский округ</w:t>
            </w:r>
          </w:p>
        </w:tc>
        <w:tc>
          <w:tcPr>
            <w:tcW w:w="12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Жанажолский сельский округ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1507719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28850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48712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59481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50845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66105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52488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265423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6427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3088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3056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118646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118646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146632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4327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2618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2266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129149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1241296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26566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45528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53054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48471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63017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49432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1241296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26566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45528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53054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48471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63017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49432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1241296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26566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45528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53054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48471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63017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49432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8"/>
        <w:gridCol w:w="602"/>
        <w:gridCol w:w="496"/>
        <w:gridCol w:w="1035"/>
        <w:gridCol w:w="1859"/>
        <w:gridCol w:w="1248"/>
        <w:gridCol w:w="1248"/>
        <w:gridCol w:w="1248"/>
        <w:gridCol w:w="1463"/>
        <w:gridCol w:w="1249"/>
        <w:gridCol w:w="14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8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 (сумма, тысяч тенге)</w:t>
            </w:r>
          </w:p>
        </w:tc>
        <w:tc>
          <w:tcPr>
            <w:tcW w:w="12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Жанакогамский сельский округ</w:t>
            </w:r>
          </w:p>
        </w:tc>
        <w:tc>
          <w:tcPr>
            <w:tcW w:w="12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Конаева</w:t>
            </w:r>
          </w:p>
        </w:tc>
        <w:tc>
          <w:tcPr>
            <w:tcW w:w="12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Корагатинский сельский округ</w:t>
            </w:r>
          </w:p>
        </w:tc>
        <w:tc>
          <w:tcPr>
            <w:tcW w:w="1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Толебийский сельский округ</w:t>
            </w:r>
          </w:p>
        </w:tc>
        <w:tc>
          <w:tcPr>
            <w:tcW w:w="12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Шокпарский сельский округ</w:t>
            </w:r>
          </w:p>
        </w:tc>
        <w:tc>
          <w:tcPr>
            <w:tcW w:w="14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Шу</w:t>
            </w:r>
          </w:p>
        </w:tc>
      </w:tr>
      <w:tr>
        <w:trPr>
          <w:trHeight w:val="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1507719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45418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82345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33832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383334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52389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603920</w:t>
            </w:r>
          </w:p>
        </w:tc>
      </w:tr>
      <w:tr>
        <w:trPr>
          <w:trHeight w:val="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265423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7146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2829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49858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2229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179841</w:t>
            </w:r>
          </w:p>
        </w:tc>
      </w:tr>
      <w:tr>
        <w:trPr>
          <w:trHeight w:val="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118646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19520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91596</w:t>
            </w:r>
          </w:p>
        </w:tc>
      </w:tr>
      <w:tr>
        <w:trPr>
          <w:trHeight w:val="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118646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19520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91596</w:t>
            </w:r>
          </w:p>
        </w:tc>
      </w:tr>
      <w:tr>
        <w:trPr>
          <w:trHeight w:val="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146632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2407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5576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30338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88100</w:t>
            </w:r>
          </w:p>
        </w:tc>
      </w:tr>
      <w:tr>
        <w:trPr>
          <w:trHeight w:val="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3609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</w:t>
            </w:r>
          </w:p>
        </w:tc>
      </w:tr>
      <w:tr>
        <w:trPr>
          <w:trHeight w:val="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13874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8661</w:t>
            </w:r>
          </w:p>
        </w:tc>
      </w:tr>
      <w:tr>
        <w:trPr>
          <w:trHeight w:val="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129149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5025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27900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76842</w:t>
            </w:r>
          </w:p>
        </w:tc>
      </w:tr>
      <w:tr>
        <w:trPr>
          <w:trHeight w:val="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1241296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42311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75199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31003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332476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50160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424079</w:t>
            </w:r>
          </w:p>
        </w:tc>
      </w:tr>
      <w:tr>
        <w:trPr>
          <w:trHeight w:val="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1241296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42311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75199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31003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332476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50160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424079</w:t>
            </w:r>
          </w:p>
        </w:tc>
      </w:tr>
      <w:tr>
        <w:trPr>
          <w:trHeight w:val="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1241296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42311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75199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31003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332476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50160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424079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0"/>
        <w:gridCol w:w="666"/>
        <w:gridCol w:w="666"/>
        <w:gridCol w:w="2862"/>
        <w:gridCol w:w="1514"/>
        <w:gridCol w:w="1017"/>
        <w:gridCol w:w="1017"/>
        <w:gridCol w:w="1017"/>
        <w:gridCol w:w="1017"/>
        <w:gridCol w:w="1017"/>
        <w:gridCol w:w="101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 (сумма, тысяч тенге)</w:t>
            </w:r>
          </w:p>
        </w:tc>
        <w:tc>
          <w:tcPr>
            <w:tcW w:w="10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Ақсуский сельский округ</w:t>
            </w:r>
          </w:p>
        </w:tc>
        <w:tc>
          <w:tcPr>
            <w:tcW w:w="10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Алгинский сельский округ</w:t>
            </w:r>
          </w:p>
        </w:tc>
        <w:tc>
          <w:tcPr>
            <w:tcW w:w="10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Бирликский сельский округ</w:t>
            </w:r>
          </w:p>
        </w:tc>
        <w:tc>
          <w:tcPr>
            <w:tcW w:w="10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Бирликустемский сельский округ</w:t>
            </w:r>
          </w:p>
        </w:tc>
        <w:tc>
          <w:tcPr>
            <w:tcW w:w="10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Ескишуский сельский округ</w:t>
            </w:r>
          </w:p>
        </w:tc>
        <w:tc>
          <w:tcPr>
            <w:tcW w:w="10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Жанажолский сельский округ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1507719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28850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48712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59481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50845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66105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52488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309937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18423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20287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19367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17324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28774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16902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309937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18423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20287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19367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17324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28774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16902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309937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18423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20287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19367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17324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28774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16902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796198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18742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23003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20092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21307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29135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796198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18742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23003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20092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21307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29135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788296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18742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23003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20092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19798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29135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бесплатного подвоза учащихся до ближайшей школы и обратно в сельской местности 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7902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188253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3634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11119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188253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3634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11119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105768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10798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58951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23534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2243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86525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6254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4408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7603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86525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6254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4408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7603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86525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6254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4408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7603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77881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5978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77881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5978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77881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5978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48925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2648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3075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3974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3273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48925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2648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3075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3974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3273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48925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2648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3075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3974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3273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7"/>
        <w:gridCol w:w="648"/>
        <w:gridCol w:w="648"/>
        <w:gridCol w:w="2783"/>
        <w:gridCol w:w="1472"/>
        <w:gridCol w:w="988"/>
        <w:gridCol w:w="988"/>
        <w:gridCol w:w="989"/>
        <w:gridCol w:w="1158"/>
        <w:gridCol w:w="989"/>
        <w:gridCol w:w="11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4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 (сумма, тысяч тенге)</w:t>
            </w:r>
          </w:p>
        </w:tc>
        <w:tc>
          <w:tcPr>
            <w:tcW w:w="9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Жанакогамский сельский округ</w:t>
            </w:r>
          </w:p>
        </w:tc>
        <w:tc>
          <w:tcPr>
            <w:tcW w:w="9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Конаева</w:t>
            </w:r>
          </w:p>
        </w:tc>
        <w:tc>
          <w:tcPr>
            <w:tcW w:w="9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Корагатинский сельский округ</w:t>
            </w:r>
          </w:p>
        </w:tc>
        <w:tc>
          <w:tcPr>
            <w:tcW w:w="11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Толебийский сельский округ</w:t>
            </w:r>
          </w:p>
        </w:tc>
        <w:tc>
          <w:tcPr>
            <w:tcW w:w="9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Шокпарский сельский округ</w:t>
            </w:r>
          </w:p>
        </w:tc>
        <w:tc>
          <w:tcPr>
            <w:tcW w:w="1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Шу</w:t>
            </w:r>
          </w:p>
        </w:tc>
      </w:tr>
      <w:tr>
        <w:trPr>
          <w:trHeight w:val="30" w:hRule="atLeast"/>
        </w:trPr>
        <w:tc>
          <w:tcPr>
            <w:tcW w:w="4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1507719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45418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82345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33832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383334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52389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603920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309937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18455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23317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21723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49740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22598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53027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309937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18455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23317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21723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49740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22598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53027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309937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18455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23317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21723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49740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22598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53027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796198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13476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43847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2774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224488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382004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796198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13476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43847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2774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224488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382004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788296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12152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43847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224488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379709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бесплатного подвоза учащихся до ближайшей школы и обратно в сельской местности 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7902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2774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2295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188253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4399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8166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4355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65719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78448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188253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4399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8166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4355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65719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78448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105768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3355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36208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41959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58951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24100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31639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23534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3352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5646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5411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4850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86525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7046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46953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86525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7046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46953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86525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7046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46953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77881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25215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43488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77881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25215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43488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77881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25215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43488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48925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5357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2755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18172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3025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48925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5357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2755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18172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3025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48925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5357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2755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18172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3025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3"/>
        <w:gridCol w:w="353"/>
        <w:gridCol w:w="1605"/>
        <w:gridCol w:w="1605"/>
        <w:gridCol w:w="1606"/>
        <w:gridCol w:w="1606"/>
        <w:gridCol w:w="1606"/>
        <w:gridCol w:w="1606"/>
        <w:gridCol w:w="1606"/>
        <w:gridCol w:w="35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0"/>
        <w:gridCol w:w="1468"/>
        <w:gridCol w:w="1468"/>
        <w:gridCol w:w="3407"/>
        <w:gridCol w:w="696"/>
        <w:gridCol w:w="696"/>
        <w:gridCol w:w="697"/>
        <w:gridCol w:w="697"/>
        <w:gridCol w:w="697"/>
        <w:gridCol w:w="697"/>
        <w:gridCol w:w="69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выделенных из государственного бюджета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3"/>
        <w:gridCol w:w="353"/>
        <w:gridCol w:w="1605"/>
        <w:gridCol w:w="1605"/>
        <w:gridCol w:w="1606"/>
        <w:gridCol w:w="1606"/>
        <w:gridCol w:w="1606"/>
        <w:gridCol w:w="1606"/>
        <w:gridCol w:w="1606"/>
        <w:gridCol w:w="35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0"/>
        <w:gridCol w:w="1468"/>
        <w:gridCol w:w="1468"/>
        <w:gridCol w:w="3407"/>
        <w:gridCol w:w="696"/>
        <w:gridCol w:w="696"/>
        <w:gridCol w:w="697"/>
        <w:gridCol w:w="697"/>
        <w:gridCol w:w="697"/>
        <w:gridCol w:w="697"/>
        <w:gridCol w:w="69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выделенных из государственного бюджета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