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91d0" w14:textId="2739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религиозной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23 января 2018 года № 02/01. Зарегистрировано Департаментом юстиции Карагандинской области 5 февраля 2018 года № 4599. Утратило силу постановлением акимата Карагандинской области от 14 июля 2020 года № 43/01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14.07.2020 № 43/01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"Проведение регистрации и перерегистрации лиц, осуществляющих миссионерскую деятельность"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регламент государственной услуги "Выдача решения о строительстве культовых зданий (сооружений), определении их месторасположения"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регламент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постановления акимата Карагандинской области от 17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33/03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религиозной деятельности" (зарегистрировано в Реестре государственной регистрации нормативных правовых актов № 3350, опубликовано в газетах "Индустриальная Караганда" от 4 августа 2015 года № 107 (21858), "Орталық Қазақстан" от 4 августа 2015 года № 122 (22007), информационно – правовой системе "Әділет" 3 августа 2015 года) и от 30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35/09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религиозной деятельности" (зарегистрировано в Реестре государственной регистрации нормативных правовых актов №3358, опубликовано в газетах "Орталық Қазақстан" от 13 августа 2015 года № 128 (22013), "Индустриальная Караганда" от 13 августа 2015 года № 113-114 (21864-21865), информационно-правовой системе "Әділет" 12 августа 2015 года).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02/01</w:t>
            </w:r>
            <w:r>
              <w:br/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"Проведение регистрации и перерегистрации лиц, осуществляющих миссионерскую деятельность"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04.10.2018 № 53/03 (вводится в действие по истечении десяти календарных дней после дня его первого официального опубликования).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"Проведение регистрации и перерегистрации лиц, осуществляющих миссионерскую деятельность" (далее - государственная услуга) оказывается местным исполнительным органом Карагандинской области (далее – услугодатель).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свидетельство о регистрации (перерегистрации) миссионера по форме (далее – свидетельство),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"Проведение регистрации и перерегистрации лиц, осуществляющих миссионерскую деятельность", утвержденного приказом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за № 11183), (далее – Стандарт), или мотивированный ответ об отказе в оказании государственной услуги в случаях и по основаниям, предусмотренным пунктом 10 Стандарта.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 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и прилагаемых документов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канцелярия услугодателя осуществляет прием документов, их регистрацию и направляет документы руководству для наложения резолюции.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 – 30 минут. Результат - копия заявления услугополучателя со штампом услугодателя либо отказ в приеме заявления;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документами с указанием в резолюции исполнителя, ответственного за предоставление государственной услуги – 30 минут. Результат - определение ответственного исполнителя услугодателя;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документов услугополучателя ответственным исполнителем и направление материалов,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Стандарта в уполномоченный орган для проведения религиоведческой экспертизы (в течение 1 рабочего дня), срок оказания государственной услуги временно приостанавливается. Результат - направление материалов в уполномоченный орган для проведения религиоведческой экспертизы;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получение ответственным исполнителем от уполномоченного органа результатов религиоведческой экспертизы (срок оказания государственной услуги возобновляется), подготовка свидетельства или мотивированного ответа об отказе в предоставлении государственной услуги и направление руководству (27 календарных дней). Результат – подготовка результата государственной услуги;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руководством свидетельства или мотивированного ответа об отказе в предоставлении государственной услуги (40 минут). Результат – подписание результата государственной услуги;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регистрация канцелярией свидетельства или мотивированного ответа об отказе в предоставлении государственной услуги и выдача услугополучателю (30 минут). Результат – выдача результата государственной услуги.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задействованы следующие структурные подразделения (работники) услугодателя: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канцелярия услугодателя;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ответственный исполнитель услугодателя;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канцелярия услугодателя осуществляет прием документов, их регистрацию и направляет документы руководству для наложения резолюции.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 – 30 минут;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руководство услугодателя ознакамливается с документами с указанием в резолюции исполнителя, ответственного за предоставление государственной услуги – 30 минут;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рассмотрение документов услугополучателя ответственным исполнителем и направление материалов, указанных в подпункте 5) пункта 9 Стандарта в уполномоченный орган для проведения религиоведческой экспертизы (в течение 1 рабочего дня), срок оказания государственной услуги временно приостанавливается;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получение ответственным исполнителем от уполномоченного органа результатов религиоведческой экспертизы (срок оказания государственной услуги возобновляется), подготовка свидетельства или мотивированного ответа об отказе в предоставлении государственной услуги и направление руководству (27 календарных дней);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подписание руководством свидетельства или мотивированного ответа об отказе в предоставлении государственной услуги (40 минут);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регистрация канцелярией свидетельства или мотивированного ответа об отказе в предоставлении государственной услуги и выдача услугополучателю (30 минут). 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через Государственную корпорацию с указанием длительности каждой процедуры: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Результат – подача документов;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инспектор Государственной корпорации в течение 20 минут проверяет на правильность заполнения заявления и полноту пакета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регистрирует поступившие документы и выдает расписку услугополучателю о приеме соответствующих документов либо выдает расписку об отказе в приеме заявления согласно приложению 2 Стандарта. Результат – выдача расписки о приеме либо об отказе;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инспектор Государственной корпорации подготавливает пакет документов и направляет его услугодателю, в течение 1 (одного) рабочего дня. Результат – передача документов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услугодатель подготавливает результат оказания государственной услуги и направляет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инспектор Государственной корпорации в срок, указанный в расписке о приеме соответствующих документов, выдает результат оказания государственной услуги услугополучателю, в течение 20 (двадцати) минут. Результат – выдает результат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описания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отражаются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Регламенту. Справочник бизнес-процессов оказания государственной услуги размещается на интернет-ресурсе услугодателя.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 регистрации и перерегистрации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миссионерскую деятельность"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"Проведение регистрации и перерегистрации лиц, осуществляющих миссионерскую деятельность"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02/01</w:t>
            </w:r>
            <w:r>
              <w:br/>
            </w:r>
          </w:p>
        </w:tc>
      </w:tr>
    </w:tbl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bookmarkEnd w:id="45"/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(далее - государственная услуга) оказывается местным исполнительным органом Карагандинской области (далее – услугодатель).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бумажная.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назначения.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53"/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назначения", утвержденного приказом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за № 11183), (далее – Стандарт).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заявления и документов, их регистрацию и направляет документы руководству для наложения резолюции.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 – 30 минут. Результат - копия заявления услугополучателя со штампом услугодателя либо отказ в приеме заявления;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документами с указанием в резолюции исполнителя, ответственного за предоставление государственной услуги – 4 часа. Результат - определение ответственного исполнителя услугодателя;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поступившие документы, подготавливает и передает руководству результат государственной услуги (проект постановления либо решение о мотивированном отказе) – 5 календарных дней. Результат – подготовка результата государственной услуги;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ознакамливается с результатом государственной услуги, согласовывает проект постановления либо подписывает решение о мотивированном отказе – 40 минут. Результат – согласование проекта постановления либо подписание решения;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проводит согласование постановления с членами акимата и подписание акимом области – 22 календарных дня. Результат – подписание постановления;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канцелярия услугодателя выдает услугополучателю результат государственной услуги – 30 минут. Результат – выдача результата государственной услуги.</w:t>
      </w:r>
    </w:p>
    <w:bookmarkEnd w:id="62"/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заявления и документов, их регистрацию и направляет документы руководству для наложения резолюции.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 – 30 минут;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документами с указанием в резолюции исполнителя, ответственного за предоставление государственной услуги – 4 часа;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поступившие документы, подготавливает и передает руководству результат государственной услуги (проект постановления либо решение о мотивированном отказе) – 5 календарных дней;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ознакамливается с результатом государственной услуги, согласовывает проект постановления либо подписывает решение о мотивированном отказе – 40 минут;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проводит согласование постановления с членами акимата и подписание акимом области – 22 календарных дня;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канцелярия услугодателя выдает услугополучателю результат государственной услуги – 30 минут. </w:t>
      </w:r>
    </w:p>
    <w:bookmarkEnd w:id="74"/>
    <w:bookmarkStart w:name="z8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через Государственную корпорацию с указанием длительности каждой процедуры: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Результат – подача документов;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инспектор Государственной корпорации в течение 20 минут регистрирует поступившие документы и выдает расписку услугополучателю о приеме соответствующих документов с указанием: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и даты приема запроса;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вида запрашиваемой государственной услуги;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количества и названий приложенных документов;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даты (времени) и места выдачи документов;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фамилии, имени, отчества инспектора Государственной корпорации, принявшего заявление на оформление документов;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фамилии, имени, отчества услугополучателя, фамилии, имени, отчества представителя услугополучателя и их контактные телефоны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либо выдает расписку об отказе в приеме заявления согласно приложению 2 Стандарта.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расписки о приеме либо об отказе;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инспектор Государственной корпорации передает документы в накопительный сектор в течение 30 минут. Результат – передача документов;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накопительный сектор собирает документы, составляет реестр и передает документы через курьера Государственной корпорации в канцелярию услугодателя в течение того же дня. Результат – передача документов;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услугодатель проходит этапы оказания государственной услуги, указанные в пункте 5 настоящего Регламента со дня получения документов от курьера Государственной корпорации в течение 27 календарных дней. Результат – готовит результат государственной услуги;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регистрирует и передает результат государственной услуги курьеру Государственной корпорации. Результат – передает результат государственной услуги;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курьер Государственной корпорации передает результат государственной услуги в накопительный сектор в течение 1 календарного дня. Результат – передает результат государственной услуги;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накопительный сектор передает результат государственной услуги инспектору Государственной корпорации в течение 30 минут. Результат – передает результат государственной услуги;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инспектор Государственной корпорации выдает услугополучателю результат государственной услуги в течение 1 календарного дня. Результат – выдает результат государственной услуги.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описания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отражаются в справочнике бизнес-процессов оказания государственной услуги согласно приложению, к настоящему Регламенту. Справочник бизнес-процессов оказания государственной услуги размещается на интернет-ресурсе услугодателя.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решения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расположения специальных стационарных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 распространения религиозной литературы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материалов религиозного содержания,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религиозного назначения"</w:t>
            </w:r>
            <w:r>
              <w:br/>
            </w:r>
          </w:p>
        </w:tc>
      </w:tr>
    </w:tbl>
    <w:bookmarkStart w:name="z10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78105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02/01</w:t>
            </w:r>
            <w:r>
              <w:br/>
            </w:r>
          </w:p>
        </w:tc>
      </w:tr>
    </w:tbl>
    <w:bookmarkStart w:name="z10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</w:t>
      </w:r>
    </w:p>
    <w:bookmarkEnd w:id="97"/>
    <w:bookmarkStart w:name="z10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о согласовании расположения помещений для проведения религиозных мероприятий за пределами культовых зданий (сооружений)" (далее - государственная услуга) оказывается местным исполнительным органом Карагандинской области (далее – услугодатель).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бумажная. 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письмо-согласование о согласовании расположения помещения для проведения религиозных мероприятий за пределами культовых зданий (сооружений), либо мотивированный ответ об отказе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(сооружений)", утвержденного приказом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за № 11183), (далее – Стандарт). 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05"/>
    <w:bookmarkStart w:name="z11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и прилагаемых документов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документов, их регистрацию и направляет документы руководству для наложения резолюции.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 – 30 минут. Результат - копия заявления услугополучателя со штампом услугодателя либо отказ в приеме заявления;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документами с указанием в резолюции исполнителя, ответственного за предоставление государственной услуги – 4 часа. Результат - определение ответственного исполнителя услугодателя;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поступившие документы и подготавливает результат государственной услуги – 22 календарных дня. Результат – подготовка результата государственной услуги;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подписывает результат государственной услуги – 40 минут. Результат – подписание результата государственной услуги;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выдает услугополучателю результат государственной услуги – 30 минут. Результат – выдача результата государственной услуги.</w:t>
      </w:r>
    </w:p>
    <w:bookmarkEnd w:id="113"/>
    <w:bookmarkStart w:name="z12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документов, их регистрацию и направляет документы руководству для наложения резолюции.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 – 30 минут;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документами с указанием в резолюции исполнителя, ответственного за предоставление государственной услуги – 4 часа;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поступившие документы и подготавливает результат государственной услуги – 22 календарных дня;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подписывает результат государственной услуги – 40 минут;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выдает услугополучателю результат государственной услуги – 30 минут.</w:t>
      </w:r>
    </w:p>
    <w:bookmarkEnd w:id="124"/>
    <w:bookmarkStart w:name="z134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через Государственную корпорацию с указанием длительности каждой процедуры: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представляет документы, указанные в пункте 9 Стандарта. Результат – подача документов;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инспектор Государственной корпорации в течение 20 минут регистрирует поступившие документы и выдает расписку услугополучателю о приеме соответствующих документов с указанием: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и даты приема запроса; 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вида запрашиваемой государственной услуги; 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количества и названий приложенных документов; 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даты (времени) и места выдачи документов; 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фамилии, имени, отчества инспектора Государственной корпорации, принявшего заявление на оформление документов; 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фамилии, имени, отчества услугополучателя, фамилии, имени, отчества представителя услугополучателя и их контактные телефоны 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либо выдает расписку об отказе в приеме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расписки о приеме либо об отказе;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инспектор Государственной корпорации передает документы в накопительный сектор в течение 30 минут. Результат – передача документов;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накопительный сектор собирает документы, составляет реестр и передает документы через курьера Государственной корпорации в канцелярию услугодателя в течение того же дня. Результат – передача документов;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услугодатель проходит этапы оказания государственной услуги, указанные в пункте 5 настоящего Регламента со дня получения документов от курьера Государственной корпорации в течение 22 календарных дней. Результат – готовит результат государственной услуги;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регистрирует и в течении того же дня передает результат государственной услуги курьеру Государственной корпорации. Результат – передает результат государственной услуги;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курьер Государственной корпорации передает результат государственной услуги в накопительный сектор в течение 1 календарного дня. Результат – передает результат государственной услуги;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накопительный сектор регистрирует и передает результат государственной услуги инспектору Государственной корпорации в течение 30 минут. Результат – передает результат государственной услуги;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инспектор Государственной корпорации выдает услугополучателю результат государственной услуги в течение 1 календарного дня. Результат – выдает результат государственной услуги.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описания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отражаются в справочнике бизнес-процессов оказания государственной услуги согласно приложению к настоящему Регламенту. Справочник бизнес-процессов оказания государственной услуги размещается на интернет-ресурсе услугодателя.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согласовании расположения помещений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религиозных мероприятий за пределами культовых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(сооружений)"</w:t>
            </w:r>
            <w:r>
              <w:br/>
            </w:r>
          </w:p>
        </w:tc>
      </w:tr>
    </w:tbl>
    <w:bookmarkStart w:name="z155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6"/>
    <w:p>
      <w:pPr>
        <w:spacing w:after="0"/>
        <w:ind w:left="0"/>
        <w:jc w:val="both"/>
      </w:pPr>
      <w:r>
        <w:drawing>
          <wp:inline distT="0" distB="0" distL="0" distR="0">
            <wp:extent cx="78105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02/01</w:t>
            </w:r>
            <w:r>
              <w:br/>
            </w:r>
          </w:p>
        </w:tc>
      </w:tr>
    </w:tbl>
    <w:bookmarkStart w:name="z158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 строительстве культовых зданий (сооружений), определении их месторасположения"</w:t>
      </w:r>
    </w:p>
    <w:bookmarkEnd w:id="147"/>
    <w:bookmarkStart w:name="z15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о строительстве культовых зданий (сооружений), определении их месторасположения" (далее - государственная услуга) оказывается местным исполнительным органом Карагандинской области (далее – услугодатель).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бумажная. 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решение о строительстве культовых зданий (сооружений), определении их месторасположения, либо мотивированный ответ об отказе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о строительстве культовых зданий (сооружений), определении их месторасположения", утвержденного приказом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за № 11183), (далее – Стандарт).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55"/>
    <w:bookmarkStart w:name="z167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(либо его представителя по доверенности)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заявления и документов, их регистрацию и направляет документы руководству для наложения резолюции.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 – 30 минут. Результат - копия заявления услугополучателя со штампом услугодателя либо отказ в приеме заявления;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документами с указанием в резолюции исполнителя, ответственного за предоставление государственной услуги – 4 часа. Результат - определение ответственного исполнителя услугодателя;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поступившие документы, подготавливает и передает руководству результат государственной услуги (проект постановления либо решение о мотивированном отказе) – 5 календарных дней. Результат – подготовка результата государственной услуги;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ознакамливается с результатом государственной услуги, согласовывает проект постановления либо подписывает решение о мотивированном отказе – 40 минут. Результат – согласование проекта либо подписание решения;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проводит согласование с членами акимата и подписание акимом области постановления – 22 календарных дня. Результат – подписание постановления;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канцелярия услугодателя выдает услугополучателю результат государственной услуги – 30 минут. Результат – выдача результата государственной услуги.</w:t>
      </w:r>
    </w:p>
    <w:bookmarkEnd w:id="164"/>
    <w:bookmarkStart w:name="z176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заявления и документов, их регистрацию и направляет документы руководству для наложения резолюции.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 – 30 минут;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документами с указанием в резолюции исполнителя, ответственного за предоставление государственной услуги – 4 часа;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поступившие документы, подготавливает и передает руководству результат государственной услуги (проект постановления либо решение о мотивированном отказе) – 5 календарных дней;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ознакамливается с результатом государственной услуги, согласовывает проект постановления либо подписывает решение о мотивированном отказе – 40 минут;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проводит согласование с членами акимата и подписание акимом области проекта постановления – 22 календарных дня;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канцелярия услугодателя выдает услугополучателю результат государственной услуги – 30 минут.</w:t>
      </w:r>
    </w:p>
    <w:bookmarkEnd w:id="176"/>
    <w:bookmarkStart w:name="z188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через Государственную корпорацию с указанием длительности каждой процедуры: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Результат – подача документов;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инспектор Государственной корпорации в течение 20 минут регистрирует поступившие документы и выдает расписку услугополучателю о приеме соответствующих документов с указанием: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и даты приема запроса; 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вида запрашиваемой государственной услуги; 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количества и названий приложенных документов; 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даты (времени) и места выдачи документов; 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фамилии, имени, отчества инспектора Государственной корпорации, принявшего заявление на оформление документов; 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фамилии, имени, отчества услугополучателя, фамилии, имени, отчества представителя услугополучателя и их контактные телефоны 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либо выдает расписку об отказе в приеме заявления согласно приложению 2 Стандарта. 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расписки о приеме либо об отказе.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инспектор Государственной корпорации передает документы в накопительный сектор в течение 30 минут. Результат – передача документов;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накопительный сектор собирает документы, составляет реестр и передает документы через курьера Государственной корпорации в канцелярию услугодателя в течение того же дня. Результат – передача документов;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услугодатель проходит этапы оказания государственной услуги, указанные в пункте 5 настоящего Регламента со дня получения документов от курьера Государственной корпорации в течение 27 календарных дней. Результат – готовит результат государственной услуги;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регистрирует и в течении того же дня передает результат государственной услуги курьеру Государственной корпорации. Результат – передает результат государственной услуги;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курьер Государственной корпорации передает результат государственной услуги в накопительный сектор в течение 1 календарного дня. Результат – передает результат государственной услуги;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накопительный сектор передает результат государственной услуги инспектору Государственной корпорации в течение 30 минут. Результат – передает результат государственной услуги;</w:t>
      </w:r>
    </w:p>
    <w:bookmarkEnd w:id="194"/>
    <w:bookmarkStart w:name="z2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инспектор Государственной корпорации выдает услугополучателю результат государственной услуги в течение 1 календарного дня. Результат – выдает результат государственной услуги.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описания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отражаются в справочнике бизнес-процессов оказания государственной услуги согласно приложению к настоящему Регламенту. Справочник бизнес-процессов оказания государственной услуги размещается на интернет-ресурсе услугодателя.</w:t>
      </w:r>
    </w:p>
    <w:bookmarkEnd w:id="1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 строительстве культовых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(сооружений), определении их месторасположения"</w:t>
            </w:r>
            <w:r>
              <w:br/>
            </w:r>
          </w:p>
        </w:tc>
      </w:tr>
    </w:tbl>
    <w:bookmarkStart w:name="z209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Выдача решения о строительстве культовых зданий (сооружений), определении их месторасположения"</w:t>
      </w:r>
    </w:p>
    <w:bookmarkEnd w:id="197"/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8"/>
    <w:p>
      <w:pPr>
        <w:spacing w:after="0"/>
        <w:ind w:left="0"/>
        <w:jc w:val="both"/>
      </w:pPr>
      <w:r>
        <w:drawing>
          <wp:inline distT="0" distB="0" distL="0" distR="0">
            <wp:extent cx="7810500" cy="354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02/01</w:t>
            </w:r>
            <w:r>
              <w:br/>
            </w:r>
          </w:p>
        </w:tc>
      </w:tr>
    </w:tbl>
    <w:bookmarkStart w:name="z212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</w:t>
      </w:r>
    </w:p>
    <w:bookmarkEnd w:id="199"/>
    <w:bookmarkStart w:name="z213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0"/>
    <w:bookmarkStart w:name="z21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о перепрофилировании (изменении функционального назначения) зданий (сооружений) в культовые здания (сооружения)" (далее - государственная услуга) оказывается местным исполнительным органом Карагандинской области (далее – услугодатель).</w:t>
      </w:r>
    </w:p>
    <w:bookmarkEnd w:id="201"/>
    <w:bookmarkStart w:name="z21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202"/>
    <w:bookmarkStart w:name="z21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203"/>
    <w:bookmarkStart w:name="z21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204"/>
    <w:bookmarkStart w:name="z21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бумажная. </w:t>
      </w:r>
    </w:p>
    <w:bookmarkEnd w:id="205"/>
    <w:bookmarkStart w:name="z21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решение о перепрофилировании (изменении функционального назначения) зданий (сооружений) в культовые здания (сооружения), либо мотивированный ответ об отказе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(сооружения)", утвержденного приказом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за № 11183), (далее – Стандарт).</w:t>
      </w:r>
    </w:p>
    <w:bookmarkEnd w:id="206"/>
    <w:bookmarkStart w:name="z22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07"/>
    <w:bookmarkStart w:name="z221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8"/>
    <w:bookmarkStart w:name="z22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(либо его представителя по доверенности)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9"/>
    <w:bookmarkStart w:name="z22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10"/>
    <w:bookmarkStart w:name="z22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заявления и документов, их регистрацию и направляет документы руководству для наложения резолюции.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 – 30 минут. Результат - копия заявления услугополучателя со штампом услугодателя либо отказ в приеме заявления;</w:t>
      </w:r>
    </w:p>
    <w:bookmarkEnd w:id="211"/>
    <w:bookmarkStart w:name="z22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документами с указанием в резолюции исполнителя, ответственного за предоставление государственной услуги – 4 часа. Результат - определение ответственного исполнителя услугодателя;</w:t>
      </w:r>
    </w:p>
    <w:bookmarkEnd w:id="212"/>
    <w:bookmarkStart w:name="z22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поступившие документы, подготавливает и передает руководству результат государственной услуги (проект постановления либо решение о мотивированном отказе) – 5 календарных дней. Результат – подготовка результата государственной услуги;</w:t>
      </w:r>
    </w:p>
    <w:bookmarkEnd w:id="213"/>
    <w:bookmarkStart w:name="z22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ознакамливается с результатом государственной услуги, согласовывает проект постановления либо подписывает решение о мотивированном отказе – 40 минут. Результат – согласование проекта либо подписание решения;</w:t>
      </w:r>
    </w:p>
    <w:bookmarkEnd w:id="214"/>
    <w:bookmarkStart w:name="z22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проводит согласование с членами акимата и подписание акимом области постановления – 22 календарных дня. Результат – подписание постановления;</w:t>
      </w:r>
    </w:p>
    <w:bookmarkEnd w:id="215"/>
    <w:bookmarkStart w:name="z22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канцелярия услугодателя выдает услугополучателю результат государственной услуги – 30 минут. Результат – выдача результата государственной услуги.</w:t>
      </w:r>
    </w:p>
    <w:bookmarkEnd w:id="216"/>
    <w:bookmarkStart w:name="z230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17"/>
    <w:bookmarkStart w:name="z23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18"/>
    <w:bookmarkStart w:name="z23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219"/>
    <w:bookmarkStart w:name="z23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220"/>
    <w:bookmarkStart w:name="z23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221"/>
    <w:bookmarkStart w:name="z23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bookmarkEnd w:id="222"/>
    <w:bookmarkStart w:name="z23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заявления и документов, их регистрацию и направляет документы руководству для наложения резолюции.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 – 30 минут;</w:t>
      </w:r>
    </w:p>
    <w:bookmarkEnd w:id="223"/>
    <w:bookmarkStart w:name="z23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документами с указанием в резолюции исполнителя, ответственного за предоставление государственной услуги – 4 часа;</w:t>
      </w:r>
    </w:p>
    <w:bookmarkEnd w:id="224"/>
    <w:bookmarkStart w:name="z23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поступившие документы, подготавливает и передает руководству результат государственной услуги (проект постановления либо решение о мотивированном отказе) – 5 календарных дней;</w:t>
      </w:r>
    </w:p>
    <w:bookmarkEnd w:id="225"/>
    <w:bookmarkStart w:name="z23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ознакамливается с результатом государственной услуги, согласовывает проект постановления либо подписывает решение о мотивированном отказе – 40 минут;</w:t>
      </w:r>
    </w:p>
    <w:bookmarkEnd w:id="226"/>
    <w:bookmarkStart w:name="z24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проводит согласование с членами акимата и подписание акимом области постановления – 22 календарных дня;</w:t>
      </w:r>
    </w:p>
    <w:bookmarkEnd w:id="227"/>
    <w:bookmarkStart w:name="z24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канцелярия услугодателя выдает услугополучателю результат государственной услуги – 30 минут.</w:t>
      </w:r>
    </w:p>
    <w:bookmarkEnd w:id="228"/>
    <w:bookmarkStart w:name="z242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29"/>
    <w:bookmarkStart w:name="z24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через Государственную корпорацию с указанием длительности каждой процедуры:</w:t>
      </w:r>
    </w:p>
    <w:bookmarkEnd w:id="230"/>
    <w:bookmarkStart w:name="z24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Результат – подача документов;</w:t>
      </w:r>
    </w:p>
    <w:bookmarkEnd w:id="231"/>
    <w:bookmarkStart w:name="z24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инспектор Государственной корпорации в течение 20 минут регистрирует поступившие документы и выдает расписку услугополучателю о приеме соответствующих документов с указанием:</w:t>
      </w:r>
    </w:p>
    <w:bookmarkEnd w:id="232"/>
    <w:bookmarkStart w:name="z24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и даты приема запроса; </w:t>
      </w:r>
    </w:p>
    <w:bookmarkEnd w:id="233"/>
    <w:bookmarkStart w:name="z24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вида запрашиваемой государственной услуги; </w:t>
      </w:r>
    </w:p>
    <w:bookmarkEnd w:id="234"/>
    <w:bookmarkStart w:name="z2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количества и названий приложенных документов; </w:t>
      </w:r>
    </w:p>
    <w:bookmarkEnd w:id="235"/>
    <w:bookmarkStart w:name="z24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даты (времени) и места выдачи документов; </w:t>
      </w:r>
    </w:p>
    <w:bookmarkEnd w:id="236"/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фамилии, имени, отчества инспектора Государственной корпорации, принявшего заявление на оформление документов; </w:t>
      </w:r>
    </w:p>
    <w:bookmarkEnd w:id="237"/>
    <w:bookmarkStart w:name="z2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фамилии, имени, отчества услугополучателя, фамилии, имени, отчества представителя услугополучателя и их контактные телефоны </w:t>
      </w:r>
    </w:p>
    <w:bookmarkEnd w:id="238"/>
    <w:bookmarkStart w:name="z2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либо выдает расписку об отказе в приеме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239"/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расписки о приеме либо об отказе.</w:t>
      </w:r>
    </w:p>
    <w:bookmarkEnd w:id="240"/>
    <w:bookmarkStart w:name="z2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инспектор Государственной корпорации передает документы в накопительный сектор в течение 30 минут. Результат – передача документов;</w:t>
      </w:r>
    </w:p>
    <w:bookmarkEnd w:id="241"/>
    <w:bookmarkStart w:name="z2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накопительный сектор собирает документы, составляет реестр и передает документы через курьера Государственной корпорации в канцелярию услугодателя в течение того же дня. Результат – передача документов;</w:t>
      </w:r>
    </w:p>
    <w:bookmarkEnd w:id="242"/>
    <w:bookmarkStart w:name="z25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услугодатель проходит этапы оказания государственной услуги, указанные в пункте 5 настоящего Регламента со дня получения документов от курьера Государственной корпорации в течение 27 календарных дней. Результат – готовит результат государственной услуги;</w:t>
      </w:r>
    </w:p>
    <w:bookmarkEnd w:id="243"/>
    <w:bookmarkStart w:name="z25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регистрирует и в течении того же дня передает результат государственной услуги курьеру Государственной корпорации. Результат – передает результат государственной услуги;</w:t>
      </w:r>
    </w:p>
    <w:bookmarkEnd w:id="244"/>
    <w:bookmarkStart w:name="z25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курьер Государственной корпорации передает результат государственной услуги в накопительный сектор в течение 1 календарного дня. Результат – передает результат государственной услуги;</w:t>
      </w:r>
    </w:p>
    <w:bookmarkEnd w:id="245"/>
    <w:bookmarkStart w:name="z25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накопительный сектор передает результат государственной услуги инспектору Государственной корпорации в течение 30 минут. Результат – передает результат государственной услуги;</w:t>
      </w:r>
    </w:p>
    <w:bookmarkEnd w:id="246"/>
    <w:bookmarkStart w:name="z26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инспектор Государственной корпорации выдает услугополучателю результат государственной услуги в течение 1 календарного дня. Результат – выдает результат государственной услуги.</w:t>
      </w:r>
    </w:p>
    <w:bookmarkEnd w:id="247"/>
    <w:bookmarkStart w:name="z26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описания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отражаются в справочнике бизнес-процессов оказания государственной услуги согласно приложению, к настоящему Регламенту. Справочник бизнес-процессов оказания государственной услуги размещается на интернет-ресурсе услугодателя.</w:t>
      </w:r>
    </w:p>
    <w:bookmarkEnd w:id="2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перепрофилировании (изменении функционального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назначения) зданий (сооружений) в культовые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(сооружения)"</w:t>
            </w:r>
            <w:r>
              <w:br/>
            </w:r>
          </w:p>
        </w:tc>
      </w:tr>
    </w:tbl>
    <w:bookmarkStart w:name="z263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</w:t>
      </w:r>
    </w:p>
    <w:bookmarkEnd w:id="249"/>
    <w:bookmarkStart w:name="z26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0"/>
    <w:p>
      <w:pPr>
        <w:spacing w:after="0"/>
        <w:ind w:left="0"/>
        <w:jc w:val="both"/>
      </w:pPr>
      <w:r>
        <w:drawing>
          <wp:inline distT="0" distB="0" distL="0" distR="0">
            <wp:extent cx="78105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