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1a03" w14:textId="a121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ХIII сессии Карагандинского областного маслихата от 12 декабря 2017 года № 258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Карагандинского областного маслихата от 4 мая 2018 года № 306. Зарегистрировано Департаментом юстиции Карагандинской области 28 мая 2018 года № 4781.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ХIII сессии Карагандинского областного маслихата от 12 декабря 2017 года № 258 "Об областном бюджете на 2018-2020 годы" (зарегистрировано в Реестре государственной регистрации нормативных правовых актов № 4501, опубликовано в газетах "Орталық Қазахстан" от 30 декабря 2017 года № 145 (22452), "Индустриальная Караганда" от 30 декабря 2017 года № 146 (22259),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193053086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53353848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2321709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5777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137371752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195070926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11856865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–13691773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–1834908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13874705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13874705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13627924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1976010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2222791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Карагандинской области на 2018 год в сумме 780030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2018 года №306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№258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193053086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18040469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137371752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131125260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195 070 926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жилых домов и общежитий для переселения жителей из зон обрушения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59837403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  <w:bookmarkEnd w:id="4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-13874705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  <w:bookmarkEnd w:id="4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XV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2018 года №306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№258</w:t>
            </w:r>
          </w:p>
        </w:tc>
      </w:tr>
    </w:tbl>
    <w:bookmarkStart w:name="z469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2018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54679311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4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4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4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4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4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детских дошкольных организациях</w:t>
            </w:r>
          </w:p>
          <w:bookmarkEnd w:id="4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4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  <w:bookmarkEnd w:id="4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4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4507906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за замещение на период обучения основного сотрудника</w:t>
            </w:r>
          </w:p>
          <w:bookmarkEnd w:id="4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</w:t>
            </w:r>
          </w:p>
          <w:bookmarkEnd w:id="4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  <w:bookmarkEnd w:id="4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  <w:bookmarkEnd w:id="4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  <w:bookmarkEnd w:id="4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4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4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4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4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центров занятости населения</w:t>
            </w:r>
          </w:p>
          <w:bookmarkEnd w:id="4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4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  <w:bookmarkEnd w:id="4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затрат работодателя на создание специальных рабочих мест для трудоустройства инвалидов </w:t>
            </w:r>
          </w:p>
          <w:bookmarkEnd w:id="4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сфере социальной защиты</w:t>
            </w:r>
          </w:p>
          <w:bookmarkEnd w:id="4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агенствам занятости населения, в рамках Программы развития продуктивной занятости и массового предпринимательства</w:t>
            </w:r>
          </w:p>
          <w:bookmarkEnd w:id="4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  <w:bookmarkEnd w:id="4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4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4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4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4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  <w:bookmarkEnd w:id="4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  <w:bookmarkEnd w:id="4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4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4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  <w:bookmarkEnd w:id="4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специализированной техники </w:t>
            </w:r>
          </w:p>
          <w:bookmarkEnd w:id="4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4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  <w:bookmarkEnd w:id="4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  <w:bookmarkEnd w:id="4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  <w:bookmarkEnd w:id="4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  <w:bookmarkEnd w:id="4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  <w:bookmarkEnd w:id="4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4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  <w:bookmarkEnd w:id="4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  <w:bookmarkEnd w:id="4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  <w:bookmarkEnd w:id="4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4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  <w:bookmarkEnd w:id="4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  <w:bookmarkEnd w:id="4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  <w:bookmarkEnd w:id="4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4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  <w:bookmarkEnd w:id="4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  <w:bookmarkEnd w:id="4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4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  <w:bookmarkEnd w:id="4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5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  <w:bookmarkEnd w:id="5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  <w:bookmarkEnd w:id="5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  <w:bookmarkEnd w:id="5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  <w:bookmarkEnd w:id="5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