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9b56" w14:textId="7f99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ХIII сессии Карагандинского областного маслихата от 12 декабря 2017 года № 258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Карагандинского областного маслихата от 9 августа 2018 года № 329. Зарегистрировано Департаментом юстиции Карагандинской области 20 августа 2018 года № 4903.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Карагандинского областного маслихата от 12 декабря 2017 года №258 "Об областном бюджете на 2018-2020 годы" (зарегистрировано в Реестре государственной регистрации нормативных правовых актов № 4501, опубликовано в газетах "Орталық Қазақстан" от 30 декабря 2017 года № 145 (22452), "Индустриальная Караганда" от 30 декабря 2017 года № 146 (22259),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 – 2020 годы согласно приложениям 1, 2, 3, 4, 5, 6, 7 соответственно, в том числе на 2018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203632944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55377191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2757871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5777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145492105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205650784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11404882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14766410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3361528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13422722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13422722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14702561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3502630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2222791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Карагандинской области на 2018 год в сумме 361060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Карагандинского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августа 2018 года №329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№258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139522093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205 650 784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-13422722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августа 2018 года №329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№258</w:t>
            </w:r>
          </w:p>
        </w:tc>
      </w:tr>
    </w:tbl>
    <w:bookmarkStart w:name="z49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47 698 319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15 750 955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15 750 955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4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4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4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4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  <w:bookmarkEnd w:id="4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  <w:bookmarkEnd w:id="4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  <w:bookmarkEnd w:id="4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4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  <w:bookmarkEnd w:id="4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4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  <w:bookmarkEnd w:id="4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  <w:bookmarkEnd w:id="4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4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4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  <w:bookmarkEnd w:id="4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1 895 928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  <w:bookmarkEnd w:id="4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  <w:bookmarkEnd w:id="4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  <w:bookmarkEnd w:id="4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  <w:bookmarkEnd w:id="4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  <w:bookmarkEnd w:id="4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  <w:bookmarkEnd w:id="4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  <w:bookmarkEnd w:id="4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  <w:bookmarkEnd w:id="4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  <w:bookmarkEnd w:id="4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  <w:bookmarkEnd w:id="4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4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  <w:bookmarkEnd w:id="4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4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  <w:bookmarkEnd w:id="4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4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4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4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  <w:bookmarkEnd w:id="4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  <w:bookmarkEnd w:id="5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  <w:bookmarkEnd w:id="5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  <w:bookmarkEnd w:id="5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  <w:bookmarkEnd w:id="5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5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5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5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  <w:bookmarkEnd w:id="5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  <w:bookmarkEnd w:id="5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  <w:bookmarkEnd w:id="5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  <w:bookmarkEnd w:id="5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  <w:bookmarkEnd w:id="5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5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  <w:bookmarkEnd w:id="5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  <w:bookmarkEnd w:id="5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5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5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августа 2018 года №329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№258</w:t>
            </w:r>
          </w:p>
        </w:tc>
      </w:tr>
    </w:tbl>
    <w:bookmarkStart w:name="z56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2018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5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5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5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5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  <w:bookmarkEnd w:id="5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5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5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5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5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5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5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победителю областного конкурса "Лучшая организация среднего образования"</w:t>
            </w:r>
          </w:p>
          <w:bookmarkEnd w:id="5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5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  <w:bookmarkEnd w:id="5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  <w:bookmarkEnd w:id="5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  <w:bookmarkEnd w:id="5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  <w:bookmarkEnd w:id="5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5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5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  <w:bookmarkEnd w:id="5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5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5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центров занятости населения</w:t>
            </w:r>
          </w:p>
          <w:bookmarkEnd w:id="5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5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  <w:bookmarkEnd w:id="5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5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и укрепление МТБ в сфере социальной защиты</w:t>
            </w:r>
          </w:p>
          <w:bookmarkEnd w:id="5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населения, в рамках Программы развития продуктивной занятости и массового предпринимательства</w:t>
            </w:r>
          </w:p>
          <w:bookmarkEnd w:id="5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5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5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5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5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5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  <w:bookmarkEnd w:id="5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5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5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5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  <w:bookmarkEnd w:id="5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  <w:bookmarkEnd w:id="5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5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  <w:bookmarkEnd w:id="5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  <w:bookmarkEnd w:id="5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5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  <w:bookmarkEnd w:id="5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  <w:bookmarkEnd w:id="5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  <w:bookmarkEnd w:id="5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  <w:bookmarkEnd w:id="5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  <w:bookmarkEnd w:id="5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административного здания</w:t>
            </w:r>
          </w:p>
          <w:bookmarkEnd w:id="5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5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5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5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  <w:bookmarkEnd w:id="5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5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5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5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  <w:bookmarkEnd w:id="5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5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  <w:bookmarkEnd w:id="5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5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5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5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  <w:bookmarkEnd w:id="5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5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