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22d0" w14:textId="8392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24 июля 2018 года № 37/02 "Об утверждении государственного образовательного заказа на подготовку специалистов с высшим и послевузовским образованием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августа 2018 года № 45/01. Зарегистрировано Департаментом юстиции Карагандинской области 6 сентября 2018 года № 4917.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24 июля 2018 года №37/02 "Об утверждении государственного образовательного заказа на подготовку специалистов с высшим и послевузовским образованием на 2018-2019 учебный год" (зарегистрировано в Реестре государственной регистрации нормативных правовых актов за № 4886, опубликовано в газетах "Орталық Қазақстан" от 09 августа 2018 года № 87 (22 539), "Индустриальная Караганда" от 09 августа 2018 года № 87 (22 346), в Эталонном контрольном банке нормативных правовых актов Республики Казахстан в электронном виде 14 августа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45/01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2018 года №37/02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на 2018-2019 учебный год в разрезе специальностей по очной форме обучения (за счет местного бюджета)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здравоохранения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459"/>
        <w:gridCol w:w="1161"/>
        <w:gridCol w:w="3988"/>
        <w:gridCol w:w="2103"/>
        <w:gridCol w:w="2104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высшего образования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2018-2019 учебный год (очное)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2018 года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2019 года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9"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"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