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30e6" w14:textId="20e3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нормы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4 сентября 2018 года № 48/01. Зарегистрировано Департаментом юстиции Карагандинской области 6 сентября 2018 года № 4922. Утратило силу постановлением акимата Карагандинской области от 13 мая 2019 года № 28/01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13.05.2019 № 28/01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за № 13717)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средств защиты растений и нормы субсидий на 1 единицу (литр, килограмм, грамм, штук)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июля 2017 года № 43/01 "Об утверждении перечня субсидируемых видов средств защиты растений и норм субсидий" (зарегистрировано в Реестре государственной регистрации нормативных правовых актов за № 4323, опубликовано в Эталонном контрольном банке нормативных правовых актов Республики Казахстан в электронном виде 4 августа 2017 года, в газетах "Индустриальная Караганда" от 1 августа 2017 года за № 85 (22 198) и "Орталық Қазақстан" от 1 августа 2017 года за № 84 (22 391)).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"Об утверждении перечня субсидируемых видов средств защиты растений и нормы субсидий"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№48/01</w:t>
            </w:r>
            <w:r>
              <w:br/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нормы субсидий на 1 единицу (литр, килограмм, грамм, штук)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5888"/>
        <w:gridCol w:w="832"/>
        <w:gridCol w:w="1970"/>
        <w:gridCol w:w="284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субсидируемых видов средств защиты растений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стоимость средств защиты растений или аналога (ов), тенге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(литр, килограмм) средств защиты растений, тенге (35%)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 в виде 2-этилгексилового эфира, 600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ЭСТЕТ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г/л + флорасулам, 5,35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м.к.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2-этилгексиловый эфир 2,4-Д кислоты, 300 г/л + флорасулам, 3,7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2-этилгексиловый эфир 2,4-Д кислоты, 420 г/л + 2-этилгексиловый эфир дикамбы кислоты, 60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 + метсульфурон-метил, 600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з.б.у.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 + триасульфурон,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з.б.у.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 72%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к.к.р.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г/л + дикамбы кислота в виде диметиламинной соли, 120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 в.к.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сложного 2-этилгексилового эфира, 410 г/л + клопиралид, 40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МЦПА кислоты, 500 г/л в виде диметиламинной, калиевой и натриевой солей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в.р.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 - п - метил, 108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в.р.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в виде калийной соли, 540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 в виде изопропиламинной и калийной солей, 540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 в виде калийной соли, 500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2 508,80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2 508,80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 в виде калийной соли, 450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калиевой соли, 480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изопропиламинной соли, 360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дикамба кислоты, 360 г/л + хлорсульфурон кислоты, 22,2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в.р.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7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в виде диметиламинной соли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750, 75%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–ЛАЙТИНГ 4,8 %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в.г.р.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8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8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м.д.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19 764,00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мас.к.э.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9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9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клоквинтоцет-мексил (антидот), 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к.к.р.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0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0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1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имазамокс, 25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1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1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к.к.р.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1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 к.с.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к.с.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с.п.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 70% с.п. *(срок регистрации на картофеле закончен)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2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2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2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2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 с.п.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в.д.г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с.п.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ЛАРЕН ПРО,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 с.п.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3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3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3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4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4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4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25, м.д.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г/л + МЦПА, 350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4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клоквинтосет - мексил (антидот), 90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м.д.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 с.к.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 50% с.к.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с.п.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25 663,40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5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5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5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в.р.п.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5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с.т.с.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6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 680 г/кг + метсульфурон - метил 70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6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с.т.с.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6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в.д.г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6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40 346,6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6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6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 в.д.г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с.т.с.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7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7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7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7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7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7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7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 с.т.с.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8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 - п - этил, 100 г/л + клоквинтосет - мексил (антидот), 27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феноксапрон - п - этил, 69 г/л + мефенпир - диэтил (антидот), 75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8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8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140 г/л + клодинафоп-прапаргил, 90 г/л + клоквинтоцет-мексил (антидот), 72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8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 - п - этил, 100 г/л + мефенпир - диэтил (антидот), 27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8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8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8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8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100 г/л + фенхлоразол-этил (антидот), 50 г/л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8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9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9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БЕНГАЛ 120 ЕС,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9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19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 - пропаргил, 90 г/л + клоквинтоцет - мексил (антидот), 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19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19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19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19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клоквинтоцет-мексил, (антидот) 35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19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19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0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нафталевый ангидрид (антидот), 125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0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 э.м.в.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0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0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0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0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0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0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0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0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1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1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1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1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мас.к.э.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1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1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1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м.д.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1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мас.к.э.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1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к.с.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 4 - Д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1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2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2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2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с.п.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2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2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25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мас.к.э.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2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ВАРЯГ, к.э.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2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ТРИЦЕПС в.д.г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254 702,00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89 145,7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г/л + дикват, 35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2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в.р.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г/л + 2,4-Д кислоты в виде сложного эфира, 510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2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+ 2,4-Д кислоты в виде сложного эфира, 410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30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 ФОРТЕ к.э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г/кг + трибенурон-метил, 410 г/кг + тифенсульфурон-метил, 140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31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 ПРЕМИУМ в.д.г.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32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33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34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феноксапроп-п-этил, 90 г/л + клодинафоп-пропаргил, 90 г/л 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мефенпир-диэтил (антидот), 44 г/л</w:t>
            </w:r>
          </w:p>
          <w:bookmarkEnd w:id="23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36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 к.э.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37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38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в.р.к.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кислота, 720 г/кг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39"/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ПАУЭР в.д.г.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</w:tbl>
    <w:bookmarkStart w:name="z39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40"/>
    <w:bookmarkStart w:name="z39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в.д.г.- водно-диспергируемые гранулы;</w:t>
      </w:r>
    </w:p>
    <w:bookmarkEnd w:id="241"/>
    <w:bookmarkStart w:name="z39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с.к. – суспензионный концентрат;</w:t>
      </w:r>
    </w:p>
    <w:bookmarkEnd w:id="242"/>
    <w:bookmarkStart w:name="z39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в.р.- водный раствор;</w:t>
      </w:r>
    </w:p>
    <w:bookmarkEnd w:id="243"/>
    <w:bookmarkStart w:name="z39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с.т.с. – сухая текучая суспензия;</w:t>
      </w:r>
    </w:p>
    <w:bookmarkEnd w:id="244"/>
    <w:bookmarkStart w:name="z40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в.к. – водный концентрат;</w:t>
      </w:r>
    </w:p>
    <w:bookmarkEnd w:id="245"/>
    <w:bookmarkStart w:name="z40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с.п. – смачивающийся порошок;</w:t>
      </w:r>
    </w:p>
    <w:bookmarkEnd w:id="246"/>
    <w:bookmarkStart w:name="z40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к.с. – концентрат суспензии;</w:t>
      </w:r>
    </w:p>
    <w:bookmarkEnd w:id="247"/>
    <w:bookmarkStart w:name="z40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с.э. – суспензионная эмульсия;</w:t>
      </w:r>
    </w:p>
    <w:bookmarkEnd w:id="248"/>
    <w:bookmarkStart w:name="z40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к.к.р. – концентрат коллоидного раствора;</w:t>
      </w:r>
    </w:p>
    <w:bookmarkEnd w:id="249"/>
    <w:bookmarkStart w:name="z40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э.м.в.- эмульсия масляно-водная;</w:t>
      </w:r>
    </w:p>
    <w:bookmarkEnd w:id="250"/>
    <w:bookmarkStart w:name="z40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к.н.э. – концентрат наноэмульсии;</w:t>
      </w:r>
    </w:p>
    <w:bookmarkEnd w:id="251"/>
    <w:bookmarkStart w:name="z40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з.б.у. – заводская бинарная упаковка;</w:t>
      </w:r>
    </w:p>
    <w:bookmarkEnd w:id="252"/>
    <w:bookmarkStart w:name="z40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к.э.- концентрат эмульсии;</w:t>
      </w:r>
    </w:p>
    <w:bookmarkEnd w:id="253"/>
    <w:bookmarkStart w:name="z40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м.д. – масляная дисперсия.</w:t>
      </w:r>
    </w:p>
    <w:bookmarkEnd w:id="254"/>
    <w:bookmarkStart w:name="z41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м.к.э. - микрокапсулированная эмульсия;</w:t>
      </w:r>
    </w:p>
    <w:bookmarkEnd w:id="2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