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739a" w14:textId="3a17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22 сентября 2015 года № 55/01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декабря 2018 года № 63/03. Зарегистрировано Департаментом юстиции Карагандинской области 12 декабря 2018 года № 5058. Утратило силу постановлением акимата Карагандинской области от 20 августа 2019 года № 49/02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20.08.2019 № 49/02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сентября 2018 года № 548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22 сентября 2015 года № 55/01 "Об утверждении регламентов государственных услуг" (зарегистрированный в Реестре государственной регистрации нормативных правовых актов № 3454, опубликовано в газетах "Индустриальная Караганда" от 5 ноября 2015 года № 157-158 и "Орталық Қазақстан" от 5 ноября 2015 года № 181-182, в информационно-правовой системе "Әділет" 30 октября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промышленности и индустриально-инновационного развития Карагандинской области"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