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9bc7" w14:textId="7a19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13 декабря 2018 года № 64/01. Зарегистрировано Департаментом юстиции Карагандинской области 14 декабря 2018 года № 5071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№17306)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января 2018 года №02/03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№4611, опубликовано в газетах "Индустриальная Караганда" от 6 марта 2018 года №27 (22286), "Орталық Қазақстан" от 6 марта 2018 года №27 (22479), в эталонном контрольном банке нормативных правовых актов Республики Казахстан в электронном виде 21 февраля 2018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9 августа 2018 года №42/01 "О внесении изменения в постановление акимата Карагандинской области от 23 января 2018 года №02/03 "Об утверждении нормативов и объемов бюджетных субсидий в сфере животноводства" (зарегистрировано в Реестре государственной регистрации нормативных правовых актов за №4897, опубликовано в газетах "Индустриальная Караганда" от 4 сентября 2018 года №97 (22356), "Орталық Қазақстан" 4 сентября 2018 года №97 (22549), в эталонном контрольном банке нормативных правовых актов Республики Казахстан в электронном виде 22 августа 2018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2018 год" вводится в действие после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курирующего заместителя акима области.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129"/>
        <w:gridCol w:w="475"/>
        <w:gridCol w:w="1924"/>
        <w:gridCol w:w="2845"/>
        <w:gridCol w:w="2320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объем*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тенге*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Товарное маточное поголовье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Базовый норматив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Дополнительный норматив: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Племенное маточное поголовье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Базовый норматив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Дополнительный норматив: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5 875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Племенное маточное поголовье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Базовый норматив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Дополнительный норматив: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племенной крупный рогатый скот отечественных хозяйств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импортированный племенной крупный рогатый скот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Австралии, США, Канады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76 586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заготовки молока: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хозяйства с фуражным поголовьем от 400 голов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1 192 215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хозяйства с фуражным поголовьем от 50 голов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4 617 933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сельскохозяйственный кооператив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585 406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 400 до 450 кг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 451 до 500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 501 до 550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 551 до 600 кг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сумма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 /прародительской формы у отечественных и зарубежных хозяйств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32 546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5 000 тонн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3 944 460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Удешевление стоимости производства мяса птицы (водоплавающей птицы и бройлер) с фактическим производством от 20 тонн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яичного направления родительской /прародительской формы у отечественных и зарубежных хозяйств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48 115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200 млн. штук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77 051 535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231 155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фактическое производство от 100 млн. штук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фактическое производство от 50 млн. штук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12 366 940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фактическое производство от 20 млн. штук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25 186 192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фактический откорм от 3 000 голов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3 630 400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маточное поголовье племенных овец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маточное поголовье товарных овец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ярки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бараны производители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Коневодство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1 585 963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910 340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3 746 748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 –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№17306) (далее - Правила), объемы заявок, одобренные до вступления в силу Правил, но не проплаченные ввиду отсутствия средств, выплачивается по условиям, действовавших Правил на момент одобрения заявки.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324"/>
        <w:gridCol w:w="633"/>
        <w:gridCol w:w="3441"/>
        <w:gridCol w:w="3093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Товарное маточное поголовье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Племенное маточное поголовье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782 648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говядины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Приобретение семени племенного быка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однополое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двуполое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отечественный или импортированный из стран СНГ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импортированный из Австралии, США, Канады и Европы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хозяйства с фуражным маточным поголовьем от 600 голов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хозяйства с фуражным маточным поголовьем от 400 голов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хозяйства с фуражным маточным поголовьем от 50 голов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2 345 400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Сельскохозяйственный кооператив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общественного стада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 у отечественных и зарубежных хозяйств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15 000 тонн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фактическое производство от 10 000 тонн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фактическое производство от 5 000 тонн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1 612 017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фактическое производство от 2 000 тонн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индейки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птиц финальной формы, полученной в птицефабрике, зарегистрированной в республиканской палате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фактическое производство от 200 миллионов штук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98 748 073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фактическое производство от 150 миллионов штук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фактическое производство от 100 миллионов штук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64 461 589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фактическое производство от 50 миллионов штук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20 748 029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фактическое производство от 20 миллионов штук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15 420 072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и чистопородных свиней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племенным маточным поголовьем свиней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овец в крестьянских (фермерских) хозяйствах и сельскохозяйственных кооперативах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племенное маточное поголовье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товарное маточное поголовье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приобретение племенного маточного поголовья коз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 для воспроизводства товарной отары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шерсти, реализованной на переработку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шерсть от 60 качества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шерсть от 50 качества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