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3fc9" w14:textId="5a03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ХXI сессии Карагандинского городского маслихата от 22 декабря 2017 года № 242 "О бюджете города Караганды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ХХII сессии VI созыва Карагандинского городского маслихата от 13 февраля 2018 года № 257. Зарегистрировано Департаментом юстиции Карагандинской области 20 февраля 2018 года № 4616.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ХXI сессии Карагандинского городского маслихата от 22 декабря 2017 года № 242 "О бюджете города Караганды на 2018 – 2020 годы" (зарегистрировано в Реестре государственной регистрации нормативных правовых актов за № 4500, опубликовано в газете "Взгляд на события" от 28 декабря 2017 года № 158 (1888), в Эталонном контрольном банке нормативных правовых актов Республики Казахстан в электронном виде от 5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2018-2020 годы согласно приложениям 1 и 2 соответственно,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53 368 835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33 557 991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–3 356 490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1 367 849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15 086 505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54 354 134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5 842 633 тысячи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5 842 633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56 610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56 610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6 771 322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6 771 322 тысячи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5 842 633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887 849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1 816 538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13 февраля 2018 года №257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 Карагандинского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4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53 368 835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33 557 991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3 024 618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3 356 490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15 086 505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15 086 505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54 354 134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4 679 628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3 000 207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1 679 421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1 159 868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9 946 213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3 633 749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3 421 119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5 631 351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2 698 656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1 509 913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999 758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9 634 165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8 779 001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2 920 747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2 920 747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2389"/>
        <w:gridCol w:w="1303"/>
        <w:gridCol w:w="2752"/>
        <w:gridCol w:w="4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288"/>
        <w:gridCol w:w="289"/>
        <w:gridCol w:w="289"/>
        <w:gridCol w:w="3582"/>
        <w:gridCol w:w="6904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бюджета 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-6 771 322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13 февраля 2018 года № 257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</w:p>
        </w:tc>
      </w:tr>
    </w:tbl>
    <w:bookmarkStart w:name="z28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2018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9"/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1 751 984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1 651 984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1 651 984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1 651 984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1 623 032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программы Октябрьского района 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