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84d2" w14:textId="f268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ХXIV сессии VI созыва Карагандинского городского маслихата от 11 апреля 2018 года № 277. Зарегистрировано Департаментом юстиции Карагандинской области 23 апреля 2018 года № 4715. Утратило силу решением Карагандинского городского маслихата от 26 мая 2022 года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26.05.2022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 сессии Карагандинского городского маслихата от 1 марта 2017 года № 118 "Об утверждении Методики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(зарегистрировано в Реестре государственной регистрации нормативных правовых актов за № 4191, опубликовано в газете "Взгляд на события" от 30 марта 2017 года № 39 (1769), в Эталонном контрольном банке нормативных правовых актов Республики Казахстан в электронном виде от 6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Карагандинского городского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Бадина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2018 года № 277</w:t>
            </w:r>
            <w:r>
              <w:br/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главный специалист-юрист государственного учреждения "Аппарат Карагандинского городского маслихата" (далее - главный специалист-юрист).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специалиста-юриста в течение трех лет со дня завершения оценки.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специалиста-юриста.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специалист-юрист не позднее 2 рабочих дней выносит его на рассмотрение Комиссии.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специалист-юрист не позднее 2 рабочих дней выносит его на рассмотрение Комиссии.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специалист-юрист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специалист-юрист. Секретарь Комиссии не принимает участие в голосовании.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специалист-юрист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специалист-юрист предоставляет на заседание Комиссии следующие документы: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специалист-юрист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специалистом-юристом и двумя другими служащими государственного органа.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специалистом-юристом результаты оценки служащему корпуса "Б" направляются посредством интранет - портала государственных органов.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государствен-ного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измере-ния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Плано-вое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год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9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деятель-ностью</w:t>
            </w:r>
          </w:p>
          <w:bookmarkEnd w:id="1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потребите-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совершенствова-нию;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Информиро-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потре-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Оператив-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незаинтересован-ность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Добропоря-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ограничений;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Стрессоустой-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Инициатив-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</w:p>
        </w:tc>
      </w:tr>
    </w:tbl>
    <w:bookmarkStart w:name="z26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2"/>
    <w:bookmarkStart w:name="z2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03"/>
    <w:bookmarkStart w:name="z26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04"/>
    <w:bookmarkStart w:name="z26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05"/>
    <w:bookmarkStart w:name="z26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06"/>
    <w:bookmarkStart w:name="z26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</w:t>
      </w:r>
    </w:p>
    <w:bookmarkEnd w:id="212"/>
    <w:bookmarkStart w:name="z27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13"/>
    <w:bookmarkStart w:name="z2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14"/>
    <w:bookmarkStart w:name="z2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15"/>
    <w:bookmarkStart w:name="z27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16"/>
    <w:bookmarkStart w:name="z2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17"/>
    <w:bookmarkStart w:name="z27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18"/>
    <w:bookmarkStart w:name="z2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