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4026" w14:textId="f314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ХXI сессии Карагандинского городского маслихата от 22 декабря 2017 года № 242 "О бюджете города Караганды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ХХVIII сессии VI созыва Карагандинского городского маслихата от 22 августа 2018 года № 313. Зарегистрировано Департаментом юстиции Карагандинской области 6 сентября 2018 года № 4919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ХXI сессии Карагандинского городского маслихата от 22 декабря 2017 года № 242 "О бюджете города Караганды на 2018 – 2020 годы" (зарегистрировано в Реестре государственной регистрации нормативных правовых актов за № 4500, опубликовано в газете "Взгляд на события" от 28 декабря 2017 года № 158 (1888), в Эталонном контрольном банке нормативных правовых актов Республики Казахстан в электронном виде от 5 января 2018 года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58 260 125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34 466 638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3 427 690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2 894 469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17 471 328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61 319 648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5 842 633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5 842 633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491 518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491 518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8 410 638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8 410 638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8 019 665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2 414 469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2 805 442 тысячи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Нурказов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августа 2018 года №313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Карагандинского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58 260 125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34 466 638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13 111 527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13 111 527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4 639 121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61 319 648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5 389 340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2 026 939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3 587 761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3 201 423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3 201 423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256"/>
        <w:gridCol w:w="1230"/>
        <w:gridCol w:w="2599"/>
        <w:gridCol w:w="4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295"/>
        <w:gridCol w:w="295"/>
        <w:gridCol w:w="3669"/>
        <w:gridCol w:w="7070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-8 410 638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августа 2018 года №313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2018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27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23 571 547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7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8 026 706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8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7 525 176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8 019 665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8 026 706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28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8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кабинетов интеллектуальных игр</w:t>
            </w:r>
          </w:p>
          <w:bookmarkEnd w:id="28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доставка учебников</w:t>
            </w:r>
          </w:p>
          <w:bookmarkEnd w:id="28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 в рамках Программы развития продуктивной занятости и массового предпринимательства продуктивной занятости</w:t>
            </w:r>
          </w:p>
          <w:bookmarkEnd w:id="28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8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29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770 204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29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29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29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9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29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9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29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29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9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  <w:bookmarkEnd w:id="30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 на 2018 год</w:t>
            </w:r>
          </w:p>
          <w:bookmarkEnd w:id="30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5 572 841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  <w:bookmarkEnd w:id="30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4 169 836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  <w:bookmarkEnd w:id="30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1 403 005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30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7 525 176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30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1 800 259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  <w:bookmarkEnd w:id="30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31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787 872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  <w:bookmarkEnd w:id="31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31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1 096 260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1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1 964 123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  <w:bookmarkEnd w:id="31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1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8 019 665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31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2 177 032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31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августа 2018 года №313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33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2018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0"/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1 465 196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