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cda2" w14:textId="467c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27 марта 2018 года № 20/187. Зарегистрировано Департаментом юстиции Карагандинской области 9 апреля 2018 года № 4682. Утратило силу решением Жезказганского городского маслихата Карагандинской области от 3 июня 2022 года № 21/175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Жезказганского городского маслихата Карагандинской области от 03.06.2022 </w:t>
      </w:r>
      <w:r>
        <w:rPr>
          <w:rFonts w:ascii="Times New Roman"/>
          <w:b w:val="false"/>
          <w:i w:val="false"/>
          <w:color w:val="ff0000"/>
          <w:sz w:val="28"/>
        </w:rPr>
        <w:t>№ 21/175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Методику </w:t>
      </w:r>
      <w:r>
        <w:rPr>
          <w:rFonts w:ascii="Times New Roman"/>
          <w:b w:val="false"/>
          <w:i w:val="false"/>
          <w:color w:val="000000"/>
          <w:sz w:val="28"/>
        </w:rPr>
        <w:t>оценки деятельности административных государственных служащих корпуса "Б" в государственном учреждении "Аппарат Жезказганского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Жезказганского городского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28 февраля 2017 года № 8/90 "Об утверждении Методики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 (зарегистрировано в Реестре государственной регистрации нормативных правовых актов за № 4194, опубликовано в Эталонном контрольном банке нормативных правовых актов Республики Казахстан в электронном виде 7 апреля 2017 года, в газете "Сарыарқа" 7 апреля 2017 года №13 (8026), в газете "Жезказганский вестник" 7 апреля 2017 года №13 (168));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15 августа 2017 года № 12/129. "О внесении изменений и дополнения в решение Жезказганского городского маслихата от 28 февраля 2017 года № 8/90 "Об утверждении Методики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 (зарегистрировано в Реестре государственной регистрации нормативных правовых актов за № 4345, опубликовано в Эталонном контрольном банке нормативных правовых актов Республики Казахстан в электронном виде 14 сентября 2017 года, в газете "Сарыарқа" 22 сентября 2017 года №37 (8050), в газете "Жезказганский вестник" 22 сентября 2017 года №37 (197)).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 20/187</w:t>
            </w:r>
            <w:r>
              <w:br/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ключевые целевые индикаторы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поведенческие индикаторы – поведенческие характеристики и уровень проявления компетенции у служащего корпуса "Б".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непосредственный руководитель – лицо, по отношению которому оцениваемый служащий находится в прямом подчинении.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главный специалист по управлению персоналом.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главного специалиста по управлению персоналом в течение трех лет со дня завершения оценки.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 по управлению персоналом.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согласиться с оценкой;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направить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24. После подписания вышестоящим руководителем оценочного листа главный специалист по управлению персоналом не позднее 2 рабочих дней выносит его на рассмотрение Комиссии.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25..Оценка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по управлению персоналом не позднее 2 рабочих дней выносит его на рассмотрение Комиссии.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по управлению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по управлению персоналом. Секретарь Комиссии не принимает участие в голосовании.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по управлению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управлению персоналом предоставляет на заседание Комиссии следующие документы: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по управлению персоналом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управлению персоналом и двумя другими служащими государственного органа.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 по управлению персоналом результаты оценки служащему корпуса "Б" направляются посредством интранет - портала государственных органов.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Жезказганского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Жезказганского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11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учрежении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Жезказганского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Аппарат Жезказганского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6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  <w:bookmarkEnd w:id="1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информацию до потребителя, как в устной, так и в письменной форме либо делает это неясно;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изучает новые подходы и способы их внедрения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Аппарат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91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72"/>
    <w:bookmarkStart w:name="z19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