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c5d0" w14:textId="b74c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XVI сессии Жезказганского городского маслихата от 25 декабря 2017 года № 16/156 "О городском бюджете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17 апреля 2018 года № 21/194. Зарегистрировано Департаментом юстиции Карагандинской области 28 апреля 2018 года № 4739.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XVI сессии Жезказганского городского маслихата от 25 декабря 2017 года №16/156 "О городском бюджете на 2018-2020 годы" (зарегистрировано в Реестре государственной регистрации нормативных правовых актов за №4517, опубликовано в Эталонном контрольном банке нормативных правовых актов Республики Казахстан в электронном виде 10 января 2018 года, в газете "Сарыарқа" от 12 января 2018 года №02 (8065), 19 января 2018 года №03 (8066), в газете "Жезказганский вестник" 12 января 2018 года №1 (207), 19 января 2018 года №2 (208)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2018-2020 годы согласно приложениям 1, 2, 3 соответственно, в том числе на 2018 год в следующих объҰмах: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–11901048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–7116863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45019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–53156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трансфертов–4686010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12648717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368721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400029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31308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1116390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1116390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400029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31308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747669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Учесть, что в составе поступлений городского бюджета на 2018 год предусмотрены целевые текущие трансферты в бюджет Кенгирского сельского округа согласно приложению 8.";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17апреля 2018 года № 21/194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 Жезказганского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16/156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11901048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7116863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4686010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4686010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3"/>
        <w:gridCol w:w="5818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12648717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5583544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3116007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 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текущий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2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1386"/>
        <w:gridCol w:w="1386"/>
        <w:gridCol w:w="1386"/>
        <w:gridCol w:w="4983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9"/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46"/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924"/>
        <w:gridCol w:w="924"/>
        <w:gridCol w:w="924"/>
        <w:gridCol w:w="4263"/>
        <w:gridCol w:w="43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51"/>
        </w:tc>
        <w:tc>
          <w:tcPr>
            <w:tcW w:w="4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-1116390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1583"/>
        <w:gridCol w:w="1583"/>
        <w:gridCol w:w="1583"/>
        <w:gridCol w:w="59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8"/>
        </w:tc>
        <w:tc>
          <w:tcPr>
            <w:tcW w:w="5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63"/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8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69"/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4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21/194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 Жезказганского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16/156</w:t>
            </w:r>
          </w:p>
        </w:tc>
      </w:tr>
    </w:tbl>
    <w:bookmarkStart w:name="z327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аппаратов сельских акимов на 2018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1403"/>
        <w:gridCol w:w="1588"/>
        <w:gridCol w:w="1588"/>
        <w:gridCol w:w="4362"/>
        <w:gridCol w:w="2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6"/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27234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  <w:bookmarkEnd w:id="285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39933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39933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39933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в том числе: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  <w:bookmarkEnd w:id="298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040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рамах Программы развития регионов до 2020 года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№21/194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 Жезказганского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№16/156</w:t>
            </w:r>
          </w:p>
        </w:tc>
      </w:tr>
    </w:tbl>
    <w:bookmarkStart w:name="z373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 бюджет Кенгирского сельского округа на 2018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6580"/>
        <w:gridCol w:w="4330"/>
      </w:tblGrid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05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6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2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освешение улиц села Кенгир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3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села Кенгир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