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79e6a" w14:textId="6e79e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XVII сессии Жезказганского городского маслихатаот 27 декабря 2017 года № 17/168 "О бюджете сельского округа на 2018 - 2020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Жезказганского городского маслихата Карагандинской области от 18 апреля 2018 года № 22/205. Зарегистрировано Департаментом юстиции Карагандинской области 4 мая 2018 года № 4746.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23 января 2001 года "О местном государственном управлении и самоуправлении в Республике Казахстан" Жезказганский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XVII сессии Жезказганского городского маслихата от 27 декабря 2017 года № 17/168 "О бюджете сельского округа на 2018-2020 годы" (зарегистрировано в Реестре государственной регистрации нормативных правовых актов за № 4518, опубликовано в Эталонном контрольном банке нормативных правовых актов Республики Казахстан в электронном виде 11 января 2018 года, в газете "Сарыарқа"19 января 2018 года № 03 (8066), в газете "Жезказганский вестник" 19 января 2018 года № 2 (208)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Кенгирского сельского округа на 2018-2020 годы согласно приложениям 1, 2, 3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141606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4305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3295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134006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141606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0 тысяч тенге.";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2-1 следующего содержания: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Учесть, что в составе поступлений бюджета Кенгирского сельского округа на 2018 год предусмотрены целевые текущие трансферты согласно приложению 4.";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Абахов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Медебаев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ХХІІ сессии 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апреля 2018 года № 22/205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XVII сессии Жезказганского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2017 года № 17/168</w:t>
            </w:r>
          </w:p>
        </w:tc>
      </w:tr>
    </w:tbl>
    <w:bookmarkStart w:name="z3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2018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25"/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141606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8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3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134006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134006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686"/>
        <w:gridCol w:w="2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6"/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1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141606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4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9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60713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60713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60713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52813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4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53098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53098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53098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9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3727"/>
        <w:gridCol w:w="207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3"/>
        </w:tc>
        <w:tc>
          <w:tcPr>
            <w:tcW w:w="2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8"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IIІ. Чистое бюджетное кредитование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1"/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5"/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6"/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4"/>
        <w:gridCol w:w="1344"/>
        <w:gridCol w:w="1344"/>
        <w:gridCol w:w="1344"/>
        <w:gridCol w:w="5205"/>
        <w:gridCol w:w="17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9"/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4"/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2"/>
        <w:gridCol w:w="2012"/>
        <w:gridCol w:w="2012"/>
        <w:gridCol w:w="3691"/>
        <w:gridCol w:w="25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97"/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1"/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9"/>
        <w:gridCol w:w="1109"/>
        <w:gridCol w:w="1109"/>
        <w:gridCol w:w="1109"/>
        <w:gridCol w:w="5115"/>
        <w:gridCol w:w="27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03"/>
        </w:tc>
        <w:tc>
          <w:tcPr>
            <w:tcW w:w="2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8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 бюджета: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0"/>
        <w:gridCol w:w="2330"/>
        <w:gridCol w:w="2330"/>
        <w:gridCol w:w="2330"/>
        <w:gridCol w:w="298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111"/>
        </w:tc>
        <w:tc>
          <w:tcPr>
            <w:tcW w:w="2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Сумма, тысяч тенге </w:t>
            </w: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5"/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16"/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94"/>
        <w:gridCol w:w="1801"/>
        <w:gridCol w:w="1801"/>
        <w:gridCol w:w="1801"/>
        <w:gridCol w:w="1801"/>
        <w:gridCol w:w="23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17"/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2"/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23"/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3"/>
        <w:gridCol w:w="2213"/>
        <w:gridCol w:w="2214"/>
        <w:gridCol w:w="2830"/>
        <w:gridCol w:w="28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125"/>
        </w:tc>
        <w:tc>
          <w:tcPr>
            <w:tcW w:w="2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Сумма, тысяч тенге </w:t>
            </w:r>
          </w:p>
        </w:tc>
      </w:tr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9"/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0"/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ХХІІ сессии 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апреля 2018 года №22/205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XVIІ сессии Жезказганского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2017 года №17/168</w:t>
            </w:r>
          </w:p>
        </w:tc>
      </w:tr>
    </w:tbl>
    <w:bookmarkStart w:name="z148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на 2018 год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7"/>
        <w:gridCol w:w="4084"/>
        <w:gridCol w:w="6219"/>
      </w:tblGrid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32"/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3"/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трансферты, всего </w:t>
            </w:r>
          </w:p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61643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6"/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освешение улиц села Кенгир </w:t>
            </w:r>
          </w:p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13113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7"/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автомобильных дорог села Кенгир</w:t>
            </w:r>
          </w:p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