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8a42" w14:textId="e298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 сессии Жезказганского городского маслихата от 25 декабря 2017 года № 16/156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сессии Жезказганского городского маслихата Карагандинской области от 24 августа 2018 года № 26/235. Зарегистрировано Департаментом юстиции Карагандинской области 7 сентября 2018 года № 4924.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XVI сессии Жезказганского городского маслихата от 25 декабря 2017 года № 16/156 "О городском бюджете на 2018-2020 годы" (зарегистрировано в Реестре государственной регистрации нормативных правовых актов за №4517, опубликовано в Эталонном контрольном банке нормативных правовых актов Республики Казахстан в электронном виде 10 января 2018 года, в газете "Сарыарқа" от 12 января 2018 года №02 (8065), 19 января 2018 года №03 (8066), в газете "Жезказганский вестник" 12 января 2018 года №1 (207), 19 января 2018 года №2 (208)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приложениям 1, 2, 3 соответственно, в том числе на 2018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12445527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7366863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45019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53156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4980489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13365976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368721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400029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31308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1289170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1289170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572809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31308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747669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составе поступлений городского бюджета на 2018 год предусмотрены целевые текущие трансферты и трансферты на развитие из областного и республиканского бюджетов в сумме 3683269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исполнительного органа города Жезказган на 2018 год в сумме 30985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26/235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16/156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 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текущий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59"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924"/>
        <w:gridCol w:w="924"/>
        <w:gridCol w:w="4263"/>
        <w:gridCol w:w="4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64"/>
        </w:tc>
        <w:tc>
          <w:tcPr>
            <w:tcW w:w="4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-1289170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-1289170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83"/>
        <w:gridCol w:w="1583"/>
        <w:gridCol w:w="1583"/>
        <w:gridCol w:w="5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1"/>
        </w:tc>
        <w:tc>
          <w:tcPr>
            <w:tcW w:w="5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76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82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26/235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16/156</w:t>
            </w:r>
          </w:p>
        </w:tc>
      </w:tr>
    </w:tbl>
    <w:bookmarkStart w:name="z35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2018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7944"/>
        <w:gridCol w:w="3206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289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2001315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1681954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2001315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0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1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5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предпринимательства, в том числе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 идей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8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9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0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1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2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аутсорсинг услуг частным агентствам занятости населения в рамках Программы развития продуктивной занятости и массового предпринимательства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3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4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5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6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образования, 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573934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кабинетов интеллектуальных игр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7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888621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888621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9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0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1681954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1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4-этажного 36-квартирного жилого дома по ул.Сатпаева 70Б, квартал 66, г.Жезказган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2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30-квартирного жилого дома по ул.Гагарина, 70/4 в квартале 74 города 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3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г.Жезказган, 2 очередь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4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г.Жезказган, 3 очередь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5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водовода с. Талап г.Жезказган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6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г. Жезказган, 1 очередь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7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модернизацию канализационных очистных сооружений г.Жезказган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8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городского парка "Жастар" города 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9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путепровода №1 города 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0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путепровода №2 города 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1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к 4-этажному 36-квартирному жилому дому по ул. Сатпаева, 70Б, квартал 66, г.Жезказган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2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спортивного комплекса для гребных видов спорта в г.Жезказган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 кредиты, в том числе: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33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4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35"/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5- этажного 30 –квартирного жилого дома по ул.Гагарина70/4 в квартале 74 города Жезказган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26/235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16/156</w:t>
            </w:r>
          </w:p>
        </w:tc>
      </w:tr>
    </w:tbl>
    <w:bookmarkStart w:name="z41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2018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403"/>
        <w:gridCol w:w="1588"/>
        <w:gridCol w:w="1588"/>
        <w:gridCol w:w="4362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7"/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50543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  <w:bookmarkEnd w:id="34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35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рамах Программы развития регионов до 2020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