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3ba1" w14:textId="9523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Темиртау от 15 октября 2015 года № 5 "Об образовании избирательных участков в городе Темиртау"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Темиртау Карагандинской области от 22 февраля 2018 года № 1. Зарегистрировано Департаментом юстиции Карагандинской области 5 марта 2018 года № 4636. Утратило силу решением акима города Темиртау Карагандинской области от 29 ноября 2018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Темиртау Карагандинской области от 29.11.2018 № 2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 города Темиртау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Темиртау от 15 октября 2015 года № 5 "Об образовании избирательных участков в городе Темиртау" (зарегистрировано в Реестре государственной регистрации нормативных правовых актов под № 3490, опубликовано в информационно-правовой системе "Әділет" 23 ноября 2015 года, в газете "Темиртауский рабочий" 2 декабря 2015 года № 48)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Избирательных участках города Темиртау избирательные участки № 161, № 164, № 167, № 182, № 183, № 202, № 213, № 217 изложить в новой редакции согласно приложению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Темиртау.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161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"Темиртауский индустриально-технологический колледж" управления образования Карагандинской области по адресу: улица Димитрова, 1.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Строителей, дома №№ 32, 36, 38, 39, 40, 41, 42, 42/1, 42/2, 44, 46, 49, 51, 53, 55, 57; улица Димитрова, дома №№ 1, 2, 4, 4/1, 5, 5/1, 5/2, 6/1, 6/2, 7, 7/1, 7/2, 8, 8/1, 9, 9/1, 9/2, 10; улица Калинина, дома №№ 37, 39, 41, 43, 45, 51, 51/1, 51/2; улица Карагандинское шоссе, дома №№ 34, 36, 46; улица Победы, дома №№ 1, 3/1, 3/2, 5/1, 5/2, 5, 7, 7/1, 7/2, 9; улица Ушинского, дома №№ 14, 19; улица Фурманова, дома №№ 7, 8, 10, 10/1, 10/2, 12, 12/1,12/2, 14, 14/1, 14/2, 16.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164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средняя школа № 5 имени Габидена Мустафина города Темиртау" акимата города Темиртау по адресу: проспект Строителей, 27/1.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проспект Республики, дома №№ 2, 6, 6/1, 6/2, 8, 8/1, 8/2; проспект Строителей, дома №№ 1А, 1Б, 3/1, 13,17; улица Байсеитовой, дома №№ 1, 2, 2/1, 3, 4, 4/1, 5, 5/1, 6, 9, 9/1, 11, 13; улица Карагандинское шоссе, дома №№ 12, 14, 14/1; улица Коммунаров, дома №№ 1, 3, 5, 8Б; улица Мичурина, дома №№ 1, 3Б, 6, 7, 8, 23; станция Металлургическая, дома №№ 1, 3, 7, 7/1, 8, 8/1, 9, 11, 13, 14, 15, 18, 19, 20, 22, 23, 25, 29, 32, 37, 38, 42.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167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31 города Темиртау" акимата города Темиртау по адресу: улица Блюхера, 3.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70 квартал, дома №№ 1, 4, 6, 9, 10, 11, 12, 12А, 13, 13А, 14, 15, 18.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182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школа-гимназия № 15 города Темиртау" акимата города Темиртау по адресу: проспект Комсомольский, 91.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Комсомольский, дом № 97; улица Амангельды, дома №№ 1, 1А, 1Б, 2, 3, 5, 6, 7, 8, 9, 10, 11, 12, 13, 14, 15, 17, 19, 20/1, 21, 25, 27, 29, 31, 32, 33, 33/1, 33/2, 39/1; улица Джамбула, дома №№ 1, 2, 2/1, 2/2, 2/3, 2/4, 3, 4, 5, 6, 7, 8, 9, 10, 11, 12, 13, 14, 15, 16, 17, 18, 19, 20, 21, 22, 23, 24, 25, 26, 27, 28, 29, 30, 32, 33, 34, 35, 36, 37, 38, 40, 42, 43, 44, 45, 46, 47, 48, 50, 51, 52, 53, 54, 54/1, 56/1, 57, 61, 62, 63, 65, 69, 71, 73, 76, 77, 84/2; улица Дорожников, дома №№ 1, 7, 8, 12, 16, 21; улица Каменщиков, дома №№ 4, 5, 6, 7, 8, 10, 11, 12, 13, 14, 15, 16, 23, 25, 31, 35, 39; улица Карагандинское шоссе, дома №№ 158/3, 160/3, 162/2, 164/2, 170; улица Кошевого, дома №№ 1, 1/1, 2, 3, 3/1, 5, 5/1, 7, 7/1, 9, 9/1, 10, 12, 16, 20, 22, 31, 42; улица Кулибина, дома №№ 1, 1/1, 1/2, 3, 3/2, 5, 5/1, 5/2, 6, 7, 7/1, 7/2, 9, 9/1, 9/2, 11, 11/2, 13, 13/1, 14, 15, 15/1, 15/2, 16, 16/1, 16/2, 18, 18/1, 18/2, 20, 20/1, 20/2, 21/1, 21/2, 22/1, 22/2, 23/1, 23/2, 24, 25, 25/1, 25/2, 26, 27, 27/2, 28, 28/1, 29/1, 29/2, 31/1, 31/2, 32/1, 32/2, 33/1, 33/2, 34/1, 35/1, 35/2, 37, 38, 40, 42, 44, 46, 50, 53, 61, 63, 65, 67; улица Лисовенко, дома №№ 5, 6, 7, 8, 9, 10, 11, 12, 13, 14, 15, 17, 18, 19, 20, 21, 21А, 23, 33, 37, 39, 40, 41, 42, 43, 44, 45, 46, 47, 48, 50, 51, 52, 53, 54, 56, 58, 59, 60, 62, 64, 66, 67, 68, 72, 74, 76, 78; улица Маляров, дома №№ 4, 7, 8, 9, 10, 12, 13; улица Отделочников, дома №№ 2, 6, 8, 9, 10, 11, 12, 13, 14, 15, 17, 18, 19, 20, 21, 22, 24, 25, 26, 28, 34, 36, 37, 38, 40, 42, 44, 46, 48, 50, 54, 56, 62; улица Плотников, дома №№ 3, 19, 21, 23; улица Станиславского, дома №№ 1, 1/1, 4, 5/1, 5/2, 5/3, 5/4, 6, 6/1, 8, 10/1, 12, 14/1; улица Штукатуров, дома №№ 1, 5, 7, 8, 9, 10, 11, 12, 13, 14, 16, 19, 21; переулок Звездный, дома №№ 1, 2, 3, 6, 7, 8; переулок Зенитный, дома №№ 2, 3, 4, 5, 6, 8, 9, 10, 11, 12, 12А, 13, 14, 15, 16, 17, 21, 22, 22А; переулок Лунный, дома №№ 1, 2, 3, 6, 7, 9; переулок Марсовый, дома №№ 2, 3, 4, 6, 8, 10, 14, 51, 78, 87, 88; переулок Планетный, дома №№ 2, 5, 6, 8, 10, 15; переулок Полярный, дома №№ 1, 3, 5, 7, 8, 10; переулок Ракетный, дома №№ 2, 3, 4, 5, 6, 8; переулок Солнечный, дома №№ 1, 2, 5, 7, 9, 10, 38/1; 9А микрорайон, дома №№ 2, 3, 3А, 4, 5, 7, 12, 13, 15, 19, 20, 21, 22, 23, 24, 25, 26, 27, 28, 29, 30, 31, 31А, 32, 33, 34, 35, 36, 37, 38, 42, 43, 44, 45, 46, 47, 49, 50, 51, 53, 56, 60, 61, 63, 65, 67, 82, 83, 84, 85, 89, 90, 93.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183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школа-гимназия № 15 города Темиртау" акимата города Темиртау по адресу: проспект Комсомольский, 91.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53, 55, 55/1, 57; 7 микрорайон, дома №№ 28, 29, 30, 31, 32, 33, 34, 35, 36; 68 квартал, дома №№ 1, 2, 3, 9, 10, 11, 12, 17А, 18, 19.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202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16 города Темиртау" акимата города Темиртау по адресу: улица Темиртауская, 1.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122, 122/1, 124, 126, 128, 130, 132, 134, 136, 138, 140, 140/1, 142, 144, 146, 148, 150, 152, 154, 156, 158, 160, 164, 166, 168, 168/1, 170, 170А, 172, 174, 176, 178, 180, 182, 184, 186, 188, 190, 192, 196, 196/1, 198, 200, 202, 204, 206, 208, 210; улица Ватутина, дома №№ 3, 7, 9, 11, 13, 15, 17, 19, 21, 23, 25, 27, 29, 31, 32, 33, 34, 35, 36, 37, 38, 39, 40, 41, 42, 43, 44, 45, 47, 47/1, 49, 49/1, 49/2, 51, 53, 53/1; улица Гастелло, дома №№ 1, 1А, 2, 3, 4, 5, 6, 7, 8, 9, 10, 11, 12, 12/1, 12/2, 13, 13/1, 14, 15, 16, 17, 18, 19, 20, 21, 22, 23, 24, 25, 26, 27, 28, 29, 30, 30/1, 30/2, 31, 32, 34, 36, 37, 38, 39, 40, 41, 42, 43, 44, 45, 46, 48, 50, 51, 52, 52/1, 52/2, 54, 56, 58, 60, 62, 64, 66, 68, 70, 72, 74, 76, 78, 80, 96; улица Димитрова, дома №№ 121, 123, 125, 127, 129, 131, 133, 135, 139, 141, 143, 145, 147, 149, 151, 153, 153/1, 155, 155/1; улица Лебедева, дома №№ 1, 2/1, 3, 5, 6, 7, 9, 10, 11, 12, 13, 14, 15, 16, 17, 18, 19, 20, 21, 22, 23, 24, 26, 27, 28, 30, 32, 44; улица Озерная, дома №№ 3, 5, 5/1, 7, 9, 9/1, 11, 13, 13/1, 13/2, 15, 17, 17/1, 17/2, 19, 21, 21/1, 23, 23/1, 23/2, 25, 31, 33, 33А, 33/1, 33/2, 35, 39, 41, 42, 43, 45, 47, 48, 49, 49/2, 51, 53, 53А, 53/1, 53/2, 55, 55/1, 57, 57/1, 59, 59/1, 61, 63, 65, 65А, 65/2, 67; улица Пионерская, четная сторона: дома №№ 10, 53/2, 54, 56, 58, 60, 62, 64, 72, 74, 74/1, 74/2, 76, 78, 82, 84, 86, 86/1, 86/2, 88, 90, 92, 94, 96, 98, 100, 102, 104, 106; нечетная сторона: дома №№ 59Б, 63, 65, 67, 69, 73, 75, 77, 79, 81, 83, 85, 89, 91, 99, 101, 103, 105; улица Полетаева, дома №№ 5, 12, 17, 18, 19, 20, 21, 21/2, 22, 23, 23/1, 24, 26, 28, 30, 30/1, 31, 31/2, 33, 33/1, 35, 36, 36/1, 36/2, 37, 38, 38/1, 38/2, 40, 41, 41/2, 42, 44, 44/1, 44/2, 46, 46/1, 46/2, 47, 48, 48/1, 48/2, 49, 51, 52, 53, 53/2, 54, 54/1, 54/2, 55, 56, 57/1, 57/2, 59, 61, 62, 63, 64, 66, 68, 68/1, 70, 71, 71/1, 72, 74, 75, 75/1, 76, 77, 78, 79, 79А, 79/1, 79/2, 80, 83, 85, 87, 88, 89, 89А, 89/1, 91, 92, 93, 94, 95, 96, 98, 100, 102, 104, 104А, 106, 108, 110, 112, 114, 116, 144; улица Тельмана, дома №№ 1, 2, 3, 4, 5, 6, 7, 8, 9, 10, 11, 12, 12А, 13, 14, 15, 16, 17, 18, 19, 20, 21, 23, 24, 25, 26, 27, 28, 29, 30, 30А, 30/2, 31, 32, 33, 34, 35, 36, 37, 37/1, 37/2, 38, 39, 40, 40А, 41, 42, 43, 44, 45, 46, 47, 47/1, 47/2, 49, 50, 52, 53, 54, 55, 56, 57, 58, 59, 60, 61, 62, 63, 80, 82, 84, 86; улица Темиртауская, дома №№ 1, 3, 3/1, 5, 7, 9, 11, 13, 13/2, 15, 17, 19, 21, 23, 23/1, 23/2, 25, 27, 29; переулок Новый, дома №№ 29, 31, 32, 33, 34, 35, 36, 37, 38, 39, 40, 41, 42, 42/2, 43, 44, 45, 49, 51, 53, 55, 59, 63, 65А, 90; переулок Пионерский, дома №№ 2, 3, 3А, 3/1, 4, 5, 6, 6/1, 7, 8, 8/1, 8/2, 10, 12, 13, 13А, 14, 15, 16, 17, 18, 20, 22, 22/1, 23, 24, 25, 26, 28, 31, 31/1, 31/2, 33, 33/1, 34, 35, 36, 37, 37/2, 39, 40, 42, 43, 43А, 44, 45, 52, 56, 58, 64, 65, 69, 73, 74, 75, 76, 77, 78, 79, 80, 82, 83, 84, 85, 86, 88, 90, 92, 94, 95, 96, 98, 99, 100, 105, 106, 107, 109, 114, 116, 118, 128; 1-ый заезд, дома №№ 3, 4, 5, 6, 7, 8, 9, 10, 11, 12, 13, 14, 16, 17, 18, 19, 20, 21, 22, 22/1, 34, 82.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213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"Казахская школа-гимназия № 15 города Темиртау" акимата города Темиртау по адресу: проспект Комсомольский, 91.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9 микрорайон, дома №№ 29, 30, 31, 32, 33, 34, 35, 36, 37, 38, 39, 40, 41, 42, 77, 78, 79, 80, 81, 82, 85, 86, 88, 89, 90, 96, 97, 98, 100, 101.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217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средняя школа № 22 города Темиртау" акимата города Темиртау по адресу: улица Химиков, 63.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223, 225, 227, 229, 231, 235, 237, 239, 241, 243, 245; проспект Республики, дом № 103; улица Ватутина, дома №№ 103, 105, 105/2, 106, 107, 107/1, 107/2, 108, 109, 110, 112, 113, 114, 115, 116, 117, 117/2, 118, 119, 119/1, 120, 121, 121/1, 121/2, 122, 122/1, 124, 126, 128, 130, 132, 134; улица Димитрова, дома №№ 170, 172, 174, 176, 178, 180, 180А, 182, 184, 186, 187, 188, 189, 190, 191, 192, 193, 194, 195, 196, 197, 199, 201, 203, 205, 206, 207, 209, 212; улица Луначарского, дома №№ 8, 10, 11, 11А, 12, 12А, 12/2, 13, 14, 15, 16, 17, 18, 19, 20, 21, 22, 23, 24, 25, 26, 27, 28, 29, 30, 31, 31А, 32, 33, 34, 35, 36, 37, 39, 39А, 39/1, 40, 40А, 41, 41А, 42; улица Степана Разина, дома №№ 1, 3, 5, 7, 9, 11, 15, 17, 19, 21, 23, 25, 27, 29, 31, 33, 35, 37, 39, 41, 41/3, 43, 45, 47, 49, 51, 53, 55, 57, 59, 63, 65/4, 67, 69, 69/2, 71, 73, 75, 77, 79, 81, 83, 85, 87, 89, 91, 93, 97, 99, 115; улица Темиртауская, дома №№ 35, 37, 39, 41, 43, 45, 47, 49, 51, 53, 55, 57, 58, 58/1, 59, 60, 62, 64, 66, 68, 70, 72, 74, 76, 78, 80, 82, 90/1, 96; улица Тулебаева, четная сторона, дома №№ 4, 6, 8, 8/1, 10, 10/1, 12, 18, 20, 22, 24, 26, 28, 30, 32, 32А, 34, 36, 38, 42, 44, 46, 48, 50, 52, 54, 56, 58, 60, 60А, 60Б, 62, 64, 66, 68, 70, 72, 74, 76, 78, 84, 86, 88, 90, 92, 94, 96, 98, 100, 106, 108, 108/1, 108/2, 110, 112, 112/1, 112/2, 114, 118/1, 124, 126, 128, 130, 132, 134, 136, 138, 140, 142; улица Чернышевского, нечетная сторона, дома №№ 1, 3, 3А, 5, 5А, 7, 7А, 9, 9/1, 11, 11А, 11Б, 11/1, 13, 13/1, 15, 15/1, 17, 17/1, 19, 19А, 19/1, 21, 21А, 21/1, 23, 23А, 23/1, 23/2, 25, 25/1, 25/2, 27, 27А, четная сторона, дома №№ 4А, 6/3, 10/1, 12, 14, 14/1, 16, 16/1, 16/2, 18, 20, 20/1, 20/3, 22, 22/1, 24, 26, 28, 30, 32, 34, 36; улица Химиков, дома №№ 3А, 4, 4А, 5, 5А, 6, 6А, 7, 7А, 8, 8А, 9, 9А, 10, 10А, 10/1, 11, 12, 13, 13А, 14, 15, 15А, 16, 16А, 17, 17А, 18, 18А, 19, 19А, 20, 20А, 21А, 22, 22А, 23, 24, 25, 26, 27, 28, 29, 30, 31, 32, 33, 34, 39, 40, 41, 43, 44, 45, 46, 47, 48, 49, 50, 51, 52, 53, 54, 55, 56, 57, 58, 59, 60, 61, 62, 63, 64, 65, 66, 67, 68, 69, 70, 71, 72,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136; улица Электриков, дома №№ 2, 4, 6, 7, 7А, 8, 9, 10, 12, 14, 14А, 16, 18А, 18Б, 20, 22, 24; переулок Новый, дома №№ 1, 3, 4, 5, 6, 7, 8, 8А, 9, 10, 11, 12, 13, 14, 15, 16, 17, 18, 19, 20, 21, 21/1, 22, 23, 24, 25, 26, 27; переулок Темиртауский, дома №№ 1, 2, 3, 4, 6, 7, 8, 9, 10, 11, 12, 13, 18, 19; Клубный проезд, дома №№ 1, 1А, 2, 3, 3А, 4, 4А, 5, 6, 7, 8, 9, 10, 11, 12, 13, 14, 15, 16, 17, 19, 20, 20A, 21, 22, 23, 24, 24А, 24В, 25; Школьный проезд, дома №№ 1, 1А, 2, 3, 3А, 4, 5, 6, 7, 8, 9, 10, 11, 12, 13, 14, 15; 125 квартал, дома №№ 3, 4, 4/1, 5, 6, 7, 8, 9, 10, 11, 12, 13, 14, 15, 16, 17А, 18, 19, 22, 24, 25, 27, 29, 29/2, 30, 30/1, 31, 32, 32/1, 32/2, 33, 35, 36, 37, 40, 41, 42, 44, 45, 47, 48, 51, 52, 53, 55, 56, 60, 65, 66, 67, 68; 125А квартал, дома №№ 1, 1А, 2, 3, 4, 4/1, 5, 6, 7, 8, 9, 10, 11, 12, 13, 14, 15, 16, 17, 18, 19, 20, 22, 23, 24, 25, 26, 27, 27А, 32, 33, 35, 36, 37, 38, 39, 40, 41, 42, 44, 45, 47, 48, 49, 50, 51, 52, 53, 55, 56, 60, 63, 64, 65, 66, 67, 68, 69; Сетевой участок, дома №№ 1, 2, 3, 4, 5, 6.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