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8fd9" w14:textId="9908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21 сессии Темиртауского городского маслихата от 25 декабря 2017 года № 21/4 "О городском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3 марта 2018 года № 23/4. Зарегистрировано Департаментом юстиции Карагандинской области 13 марта 2018 года № 4645.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Темиртауского городского маслихата от 25 декабря 2017 года № 21/4 "О городском бюджете на 2018-2020 годы" (зарегистрировано в Реестре государственной регистрации нормативных правовых актов за № 4523, опубликовано в газете "Семья" от 8 января 2018 года № 1, опубликовано в Эталонном контрольном банке нормативных правовых актов Республики Казахстан в электронном виде 10 января 2018 года),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2018-2020 годы согласно приложениям 1, 2 и 3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14 430 000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10 919 933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33 916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83 665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3 392 486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15 960 602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3000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 поступления от продажи финансовых активов государства – 3 000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1 527 602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1 527 602 тысяч тенге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- 1 527 602 тысяч тенге.";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1-1 следующего содержания: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Предусмотреть в городском бюджете на 2018 год возврат неиспользованных (недоиспользованных) целевых трансфертов в сумме 2 231 тысяч тенге.";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Темиртау на 2018 год в сумме 104 656 тысяч тенге.";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пунктом 9-1 следующего содержания: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Предусмотреть в городском бюджете на 2018 год целевые текущие трансферты бюджету поселка Актау на 2018 год в общей сумме 32 699 тысяч тенге согласно приложению 6.";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дополнить указанное решение приложением 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Ю.Сарсенбаева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экономики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города Темиртау"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А.Сыдыкова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3 " марта 2018 года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3 " марта 2018 года № 23/4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 Темиртауского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25 " декабря 2017 года № 21/4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3"/>
        <w:gridCol w:w="1258"/>
        <w:gridCol w:w="810"/>
        <w:gridCol w:w="5466"/>
        <w:gridCol w:w="3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взаимаемые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3392486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3392486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507"/>
        <w:gridCol w:w="1070"/>
        <w:gridCol w:w="1070"/>
        <w:gridCol w:w="5298"/>
        <w:gridCol w:w="1091"/>
        <w:gridCol w:w="2470"/>
        <w:gridCol w:w="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15960602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8499881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5389818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4053195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3768550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профессиональное, послесреднее образование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профессионального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7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2745828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8"/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161"/>
        <w:gridCol w:w="1161"/>
        <w:gridCol w:w="1161"/>
        <w:gridCol w:w="4136"/>
        <w:gridCol w:w="3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4"/>
        </w:tc>
        <w:tc>
          <w:tcPr>
            <w:tcW w:w="3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1"/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8"/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-1527602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1827"/>
        <w:gridCol w:w="6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4"/>
        </w:tc>
        <w:tc>
          <w:tcPr>
            <w:tcW w:w="6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8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3 " марта 2018 года № 23/4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 Темиртауского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25 " декабря 2017 года № 21/4</w:t>
            </w:r>
          </w:p>
        </w:tc>
      </w:tr>
    </w:tbl>
    <w:bookmarkStart w:name="z346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2018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3"/>
        <w:gridCol w:w="1650"/>
        <w:gridCol w:w="1650"/>
        <w:gridCol w:w="4916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0"/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земельно-кадастровые работы по автодорогам поселка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восстановление уличного освещения поселка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