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1c05" w14:textId="8561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расчете на одного воспитанника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12 апреля 2018 года № 16/3. Зарегистрировано Департаментом юстиции Карагандинской области 27 апреля 2018 года № 4732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заказ </w:t>
      </w:r>
      <w:r>
        <w:rPr>
          <w:rFonts w:ascii="Times New Roman"/>
          <w:b w:val="false"/>
          <w:i w:val="false"/>
          <w:color w:val="000000"/>
          <w:sz w:val="28"/>
        </w:rPr>
        <w:t>на дошкольное воспитание и обучение, размер родительской платы.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Темиртау от 9 февраля 2017 года № 6/7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 в Реестре государственной регистрации нормативных правовых актов под № 4159, опубликован в Эталонном контрольном банке нормативных правовых актов Республики Казахстан в электронном виде 6 марта 2017 года, в газете "Стальная гвардия" от 14 марта 2017 года № 3 (17).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образования города Темиртау"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Карагандинской области;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Темиртау;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Темиртау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Темиртау Есимханова Даурена Жагипаровича.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Темиртау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16/3</w:t>
            </w:r>
            <w:r>
              <w:br/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1055"/>
        <w:gridCol w:w="1331"/>
        <w:gridCol w:w="1055"/>
        <w:gridCol w:w="3511"/>
        <w:gridCol w:w="1610"/>
        <w:gridCol w:w="1610"/>
        <w:gridCol w:w="1611"/>
      </w:tblGrid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"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(ясли-сад)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8029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(7 лет) 9912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