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cee7" w14:textId="9dcc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городе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апреля 2018 года № 16/1. Зарегистрировано Департаментом юстиции Карагандинской области 27 апреля 2018 года № 4733.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нестационарных торговых объектов в городе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Спабекова Галымжана Оспановича.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2018 года № 16/1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городе Темиртау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Темиртау Карагандинской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общая,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слева от магазина "Караван"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"Караван" и "Пафос"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напротив ресторана "Айтас"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"Айтас"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микрорайон, справа от магазина "Ержан"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"Принцип" и "Ержан"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слева от салона красоты "Элегант"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(молочная продукция)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"Караван" и "Пафос"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слева от многоквартирного жилого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Астана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Металлургов, справа от многоквартирного жилого дома №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"Вишенка"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слева от магазина "Вавилон"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"Люда"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слева от магазина "Орхидея"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"Орхидея"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справа от железнодорожного вокзала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слева от супермаркета "Любимый"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"Любимый"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 квартал, справа от многоквартирного жилого дома № 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"Околица"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Северная, напротив магазина "Шынгыс-Хан"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"Шынгыс-Хан"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микрорайон, напротив супермаркета "Южный"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"Южный" и магазин "Медеу"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микрорайон, напротив многоквартирного жилого дома №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"Южный" и магазин "Медеу"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Ч.Валиханова, слева от магазина "Ирина"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"Ирина" и "Башмачок"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Ч.Валиханова, слева от многоквартирного жилого дома №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"Татьяна"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слева от магазина "Ника"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(цветочная продукция)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Горка Дружбы, напротив кафе "Safary"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"Балтика" и кафе "Safary"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микрорайон, напротив магазина "Марат"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"Аян"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напротив многоквартирного жилого дома № 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"Аялдама", ресторан "Тойбастар"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справа от магазина "Досжан"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"Досжан"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микрорайон, напротив здания 15 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Торгово-фермерский центр "Центральный"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микрорайон, справа от магазина "Стиль"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Торгово-фермерский центр "Центральный"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справа от стоматологии "Aru-Dent"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Торгово-фермерский центр "Центральный"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справа от магазина "220 volt"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 Независимости, справа от многоквартирного жилого дома №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Торгово-развлекательный центр "Пассаж"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 Независимости, слева от ТД "Гранд"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Торгово-развлекательный центр "Пассаж"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справа от магазина "Югра"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"Ес-Даулет"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слева от магазина "Айым"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"Айым" и "Мираж"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 обратной стороны многоквартирного жилого дома № 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"Нұрсәт"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Мира, напротив магазина "Маяк"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"Маяк"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справа от магазина "Сабина" (пр. Мира 96а)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"Сабина"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слева от магазина "Сантехно" (пр. Мира 104/1)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"Жанар"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Чайковского, напротив магазина "Кулинария"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"Кулинария"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Строителей, слева от многоквартирного жилого дома № 1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(овощная продукция)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Байсеитовой, справа от дома № 4/1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"Вита"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квартал, слева от многоквартирного жилого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Мичурина, справа от мини-маркета "Атабек"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Мини-маркет "Атабек"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Карьерная, улица Карьерная справа от жилого дома №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Актау, улица Гагарина напротив магазина "Удача"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"Удача"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Актау, улица Центральная, слева от магазина "Центральный"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"Центральный"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