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5694" w14:textId="5c85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выездной торговли в городе Темиртау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12 апреля 2018 года № 16/2. Зарегистрировано Департаментом юстиции Карагандинской области 27 апреля 2018 года № 4734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в городе Темиртау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Спабекова Галымжана Оспановича.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в городе Темиртау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055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торговли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квартал, между домами № 3 и № 4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городского пляжа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Лебедева, в районе дома № 6 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квартал, в районе дома № 1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"село Отрадное", напротив дома № 109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Западная, между домами № 17/1 и № 19 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Прокатная, в районе дома № 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