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8c5b3" w14:textId="3b8c5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21 сессии Темиртауского городского маслихата от 25 декабря 2017 года № 21/4 "О городском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22 мая 2018 года № 26/5. Зарегистрировано Департаментом юстиции Карагандинской области 31 мая 2018 года № 4792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XV сессии Карагандинского областного маслихата от 4 мая 2018 года № 306 "О внесении изменений в решение XIII сессии областного маслихата от 12 декабря 2017 года № 258 "Об областном бюджете на 2018-2020 годы" и постановлением акимата Карагандинской области от 17 мая 2018 года № 22/02 "О внесении изменений и дополнений в постановление акимата Карагандинской области от 21 декабря 2017 года № 83/09 "О реализации решения XIII сессии областного маслихата от 12 декабря 2017 года № 258 "Об областном бюджете на 2018-2020 годы",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21 сессии Темиртауского городского маслихата от 25 декабря 2017 года № 21/4 "О городском бюджете на 2018-2020 годы" (зарегистрировано в Реестре государственной регистрации нормативных правовых актов за № 4523, опубликовано в газете "Семья" от 8 января 2018 года № 1, опубликовано в Эталонном контрольном банке нормативных правовых актов Республики Казахстан в электронном виде 10 января 2018 года),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14 614 080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10 916 933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33 916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86 665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3 576 566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16 144 682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минус 3000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3 000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1 527 602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1 527 602 тысяч тенге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1 527 602 тысяч тенге.";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города Темиртау на 2018 год в сумме 98 211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Учесть, что в составе расходов городского бюджета на 2018 год предусмотрены целевые текущие трансферты из нижестоящего бюджета на компенсацию потерь вышестоящего бюджета в связи с изменением законодательства в сумме 560 388 тысяч тенге.";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"Отдел экономики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 города Темиртау"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Сыдыкова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"22" мая 2018 года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26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22 " мая 2018 года № 26/5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21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2017 года № 21/4</w:t>
            </w:r>
          </w:p>
        </w:tc>
      </w:tr>
    </w:tbl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"/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14614080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10916933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4724051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4724051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3131554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3131554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2604154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1410219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3576566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3576566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529"/>
        <w:gridCol w:w="2"/>
        <w:gridCol w:w="1116"/>
        <w:gridCol w:w="1117"/>
        <w:gridCol w:w="2110"/>
        <w:gridCol w:w="4011"/>
        <w:gridCol w:w="4"/>
        <w:gridCol w:w="2"/>
        <w:gridCol w:w="258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7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16144682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3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227105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197884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150 333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Проведенние оценки имущества в целях налогооблажения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432575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119 907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191305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189 922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0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45 395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8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2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8801100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1587074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1587074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1 587 074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5686586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4349963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4065318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284 645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1336623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1 336 623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и профессиональное, послесреднее образование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профессионального обучения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1498947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1498947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316 160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98 775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1 016 401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3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910 883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102 502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центров занятости населения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7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1346231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566923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566923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516 703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374 875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272 111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4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637936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373 739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104 404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ветеринарных мероприятий по энзоотическим болезням животных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4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8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2670493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2665264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2665264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653 625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2 011 639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6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0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4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755325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755325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755325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560 388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192 706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2"/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6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1"/>
        <w:gridCol w:w="1161"/>
        <w:gridCol w:w="1161"/>
        <w:gridCol w:w="1161"/>
        <w:gridCol w:w="4136"/>
        <w:gridCol w:w="3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8"/>
        </w:tc>
        <w:tc>
          <w:tcPr>
            <w:tcW w:w="3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2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-3000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3121"/>
        <w:gridCol w:w="3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5"/>
        </w:tc>
        <w:tc>
          <w:tcPr>
            <w:tcW w:w="3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8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59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050"/>
        <w:gridCol w:w="1050"/>
        <w:gridCol w:w="4222"/>
        <w:gridCol w:w="49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2"/>
        </w:tc>
        <w:tc>
          <w:tcPr>
            <w:tcW w:w="4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5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-1527602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1430"/>
        <w:gridCol w:w="1430"/>
        <w:gridCol w:w="1827"/>
        <w:gridCol w:w="6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8"/>
        </w:tc>
        <w:tc>
          <w:tcPr>
            <w:tcW w:w="6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1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2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1527602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26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22 " мая 2018 года № 26/5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21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2017 года № 21/4</w:t>
            </w:r>
          </w:p>
        </w:tc>
      </w:tr>
    </w:tbl>
    <w:bookmarkStart w:name="z291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городу Темиртау на 2018 год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7714"/>
        <w:gridCol w:w="3807"/>
      </w:tblGrid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74"/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5"/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2 365 623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Текущие 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1 328 999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республиканского бюджета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388 458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9"/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сотрудника, всего, в том числе: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 учителям, прошедшим стажировку по языковым курсам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 учителям за замещение на период обучения основного сотрудника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2"/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3"/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местного бюджета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236 769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4"/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адресной социальной помощи нового формата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5"/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86"/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Программы развития продуктивной занятости и массового предпринимательства, всего, в том числе: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8534"/>
        <w:gridCol w:w="2723"/>
      </w:tblGrid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89"/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0"/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 идей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92"/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 – 2018 годы, всего, в том числе: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специалиста жестового языка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гигиеническими средствами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перечня технических вспомогательных (компенсаторных) средств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96"/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для трудоустройства инвалидов (на создание специальных рабочих мест для инвалидов)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областного бюджета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940 541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98"/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99"/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и проведение ремонтов объектов образования, всего, в том числе: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обьектов образования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кабинетов интеллектуальных игр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02"/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программы автоматизированного мониторинга интернетсайтов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03"/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ремонтных работ автомобильных дорог районного значения (улиц города) и улиц населенных пунктов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4"/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предпринимательства, всего, в том числе: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170 455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168 155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аутсорсинг услуг частным агенствам занятости населения в рамках Программы развития продуктивной занятости и массового предпринимательства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07"/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привлекательной системы оплаты труда в центрах занятости населения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08"/>
        </w:tc>
        <w:tc>
          <w:tcPr>
            <w:tcW w:w="8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на проведение санитарного убоя, больных сельскохозяйственных животных, особо опасными инфекционными заболеваниями и оказание услуг по вакцинации, транспортировке и хранению ветеринарных препаратов, всего, в том числе: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7"/>
        <w:gridCol w:w="6090"/>
        <w:gridCol w:w="4713"/>
      </w:tblGrid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09"/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0"/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возмещение владельцам стоимости на проведение санитарного убоя, больных сельскохозяйственных животных, особо опасными инфекционными заболеваниями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вакцинации, транспортировке и хранению ветеринарных препаратов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13"/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развитие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1 036 624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15"/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школы на 600 мест в городе Темиртау, всего, в том числе: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1 036 624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бюджета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904 651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131 973</w:t>
            </w:r>
          </w:p>
        </w:tc>
      </w:tr>
    </w:tbl>
    <w:bookmarkStart w:name="z336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городского бюджета на компенацию потерь вышестоящего бюджета на 2018 год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7616"/>
        <w:gridCol w:w="3757"/>
      </w:tblGrid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19"/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0"/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321"/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трансферты из городского бюджета на компенацию потерь вышестоящего бюджета, всего, в том числе: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560 388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 срока ввода обязательных пенсионных взносов работодателя с 2018 года на 2020 год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483 746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ставок по отчислениям работодателей на обязательное социальное медицинское страхование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