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5251" w14:textId="6a75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поселка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22 мая 2018 года № 26/6. Зарегистрировано Департаментом юстиции Карагандинской области 6 июня 2018 года № 4811. Утратило силу решением Темиртауского городского маслихата Карагандинской области от 19 мая 2022 года № 25/4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19.05.2022 № 25/4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Актау.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поселка Актау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поселка Актау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города Темиртау.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Актау и отчета об исполнении бюджета;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Актау по управлению коммунальной собственностью поселка (коммунальной собственностью местного самоуправления);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поселка Актау;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 Актау;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 Актау;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Темиртау кандидатур на должность акима поселка Актау (далее – аким поселка) для дальнейшего внесения в маслихат города Темиртау для проведения выборов акима поселка Актау;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 Актау;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в поселке Актау;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поселка Актау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поселка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поселка Актау проводится регистрация присутствующих членов собрания, ее результаты оглашаются акимом поселка Актау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поселка Актау или уполномоченным им лицом.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поселка Актау на основе предложений, вносимых членами собрания, акимом поселка Актау.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города Темиртау, представители аппарата акима города Темиртау,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 Актау.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Актау в срок пяти рабочих дней.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 Актау, вопрос разрешается вышестоящим акимом после его предварительного обсуждения на заседании маслихата города.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поселка Актау решений собрания доводятся аппаратом акима города до членов собрания в течение пяти рабочих дней.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поселка Актау.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поселка через средства массовой информации или иными способами.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лиц, ответственных за исполнение решений собрания.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города Темиртау или вышестоящим руководителям должностных лиц ответственных за исполнение решений собрания.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города Темиртау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