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6c28" w14:textId="fa36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города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21 июня 2018 года № 27/1. Зарегистрировано Департаментом юстиции Карагандинской области 3 июля 2018 года № 4842.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февраля 2017 года "О пастбищах",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города Темиртау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Спабекова Галымжана Оспановича.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города Темиртау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Темиртау Карагандинской области от 07.11.2023 </w:t>
      </w:r>
      <w:r>
        <w:rPr>
          <w:rFonts w:ascii="Times New Roman"/>
          <w:b w:val="false"/>
          <w:i w:val="false"/>
          <w:color w:val="ff0000"/>
          <w:sz w:val="28"/>
        </w:rPr>
        <w:t>№ 79/9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поселка Актау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Темиртау Карагандинской области от 07.11.2023 </w:t>
      </w:r>
      <w:r>
        <w:rPr>
          <w:rFonts w:ascii="Times New Roman"/>
          <w:b w:val="false"/>
          <w:i w:val="false"/>
          <w:color w:val="ff0000"/>
          <w:sz w:val="28"/>
        </w:rPr>
        <w:t>№ 79/9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