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0665" w14:textId="7ab0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27 сессии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июня 2018 года № 27/4. Зарегистрировано Департаментом юстиции Карагандинской области 12 июля 2018 года № 4871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декабря 2009 года № 2314 "Об утверждении Правил предоставления жилищной помощи",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 (зарегистрировано в Реестре государственной регистрации нормативных правовых актов за № 2579, опубликовано в газете "Вести Темиртау" от 16 апреля 2014 года № 11 (14), опубликовано в информационно-правовой системе "Әділет" 18 апреля 2014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 размере и порядке оказания жилищной помощи населению города Темиртау и поселка Актау,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пунктами 2-1 и 2-2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Истребование документов, не предусмотренных настоящим пунктом, не допускается.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18-5 настоящих Правил.";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пунктами 18-1, 18-2, 18-3, 18-4, 18-5 и 18-6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В случае представления неполного пакета документов, предусмотренного пунктом 18 настоящих Правил, работник Государственной корпорации выдает расписку об отказе в приеме документов.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отказ, посредством веб-портала "электронного правительства" либо Государственной корпорации.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По результатам рассмотрения представленных документов, уполномоченным органом формируется личное дело получателя жилищной помощи. Ежемесячно производится расчет начисления жилищной помощи, который выдается заявителю по мере обращения.";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