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4113" w14:textId="a5a4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с единицы объекта налогообложения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4 октября 2018 года № 31/4. Зарегистрировано Департаментом юстиции Карагандинской области 17 октября 2018 года № 4978. Утратило силу решением Темиртауского городского маслихата Карагандинской области от 5 июня 2020 года № 55/5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05.06.2020 № 55/5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546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единых ставок фиксированного налога с единицы объекта налогообложения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решения Темиртауского городского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№ 15/5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апреля 2013 года "Об установлении размера ставок фиксированного налога с единицы объекта налогообложения" (зарегистрировано в Реестре государственной регистрации нормативных правовых актов за № 2339, опубликовано в газете "Новый Теміртау" от 07 июня 2013 года № 22 (092));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№ 39/5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июня 2015 года "О внесении изменения в решение 15 сессии Темиртауского городского маслихата от 26 апреля 2013 года № 15/5 "Об установлении размера ставок фиксированного налога с единицы объекта налогообложения" (зарегистрировано в Реестре государственной регистрации нормативных правовых актов за № 3278, опубликовано в газете "Вечерняя Караганда" от 24 июня 2015 года № 25 (321), опубликовано в информационно-правовой системе "Әділет" 02 июля 2015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 31/4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октября 2018 года</w:t>
            </w:r>
            <w:r>
              <w:br/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единых ставок фиксированного налога с единицы объекта налогообложения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5799"/>
        <w:gridCol w:w="5402"/>
      </w:tblGrid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ставка фиксированного налога на 1 объект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Астаны и Алматы и специальной зоны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